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296" w:rsidRPr="00CD1296" w:rsidRDefault="00CD1296" w:rsidP="001066C2">
      <w:pPr>
        <w:jc w:val="both"/>
        <w:rPr>
          <w:rFonts w:ascii="Gravur Condensed" w:hAnsi="Gravur Condensed"/>
          <w:b/>
          <w:sz w:val="28"/>
        </w:rPr>
      </w:pPr>
      <w:r w:rsidRPr="00CD1296">
        <w:rPr>
          <w:rFonts w:ascii="Gravur Condensed" w:hAnsi="Gravur Condensed"/>
          <w:b/>
          <w:sz w:val="28"/>
        </w:rPr>
        <w:t>Voorbereidende les bij de tentoonstelling BLOOT – Het kwetsbare lichaam</w:t>
      </w:r>
    </w:p>
    <w:p w:rsidR="00CD1296" w:rsidRPr="00CD1296" w:rsidRDefault="00CD1296" w:rsidP="001066C2">
      <w:pPr>
        <w:jc w:val="both"/>
        <w:rPr>
          <w:rFonts w:ascii="Gravur Condensed" w:hAnsi="Gravur Condensed"/>
        </w:rPr>
      </w:pPr>
    </w:p>
    <w:p w:rsidR="00CD1296" w:rsidRPr="00CD1296" w:rsidRDefault="00CD1296" w:rsidP="001066C2">
      <w:pPr>
        <w:jc w:val="both"/>
        <w:rPr>
          <w:rFonts w:ascii="Gravur Condensed" w:hAnsi="Gravur Condensed"/>
        </w:rPr>
      </w:pPr>
    </w:p>
    <w:p w:rsidR="00CD1296" w:rsidRPr="00CD1296" w:rsidRDefault="00CD1296" w:rsidP="001066C2">
      <w:pPr>
        <w:jc w:val="both"/>
        <w:rPr>
          <w:rFonts w:ascii="Gravur Condensed" w:hAnsi="Gravur Condensed"/>
        </w:rPr>
      </w:pPr>
    </w:p>
    <w:p w:rsidR="00CD1296" w:rsidRDefault="00CD1296" w:rsidP="001066C2">
      <w:pPr>
        <w:spacing w:line="276" w:lineRule="auto"/>
        <w:jc w:val="both"/>
        <w:rPr>
          <w:rFonts w:ascii="Gravur Condensed" w:hAnsi="Gravur Condensed"/>
          <w:sz w:val="24"/>
        </w:rPr>
      </w:pPr>
      <w:r w:rsidRPr="00CD1296">
        <w:rPr>
          <w:rFonts w:ascii="Gravur Condensed" w:hAnsi="Gravur Condensed"/>
          <w:sz w:val="24"/>
        </w:rPr>
        <w:t xml:space="preserve">Beste leerkracht, </w:t>
      </w:r>
    </w:p>
    <w:p w:rsidR="00CD1296" w:rsidRDefault="00CD1296" w:rsidP="001066C2">
      <w:pPr>
        <w:spacing w:line="276" w:lineRule="auto"/>
        <w:jc w:val="both"/>
        <w:rPr>
          <w:rFonts w:ascii="Gravur Condensed" w:hAnsi="Gravur Condensed"/>
          <w:sz w:val="24"/>
        </w:rPr>
      </w:pPr>
    </w:p>
    <w:p w:rsidR="00CD1296" w:rsidRDefault="00CD1296" w:rsidP="001066C2">
      <w:pPr>
        <w:spacing w:line="276" w:lineRule="auto"/>
        <w:jc w:val="both"/>
        <w:rPr>
          <w:rFonts w:ascii="Gravur Condensed" w:hAnsi="Gravur Condensed"/>
          <w:sz w:val="24"/>
        </w:rPr>
      </w:pPr>
      <w:r>
        <w:rPr>
          <w:rFonts w:ascii="Gravur Condensed" w:hAnsi="Gravur Condensed"/>
          <w:sz w:val="24"/>
        </w:rPr>
        <w:t>Bij deze adviseren wij u om de klas v</w:t>
      </w:r>
      <w:r w:rsidR="008A59D3">
        <w:rPr>
          <w:rFonts w:ascii="Gravur Condensed" w:hAnsi="Gravur Condensed"/>
          <w:sz w:val="24"/>
        </w:rPr>
        <w:t xml:space="preserve">oorafgaand aan het </w:t>
      </w:r>
      <w:r w:rsidRPr="00CD1296">
        <w:rPr>
          <w:rFonts w:ascii="Gravur Condensed" w:hAnsi="Gravur Condensed"/>
          <w:sz w:val="24"/>
        </w:rPr>
        <w:t xml:space="preserve">bezoek </w:t>
      </w:r>
      <w:r w:rsidR="008A59D3">
        <w:rPr>
          <w:rFonts w:ascii="Gravur Condensed" w:hAnsi="Gravur Condensed"/>
          <w:sz w:val="24"/>
        </w:rPr>
        <w:t xml:space="preserve">van </w:t>
      </w:r>
      <w:r w:rsidRPr="00CD1296">
        <w:rPr>
          <w:rFonts w:ascii="Gravur Condensed" w:hAnsi="Gravur Condensed"/>
          <w:sz w:val="24"/>
        </w:rPr>
        <w:t xml:space="preserve">de tentoonstelling </w:t>
      </w:r>
      <w:r>
        <w:rPr>
          <w:rFonts w:ascii="Gravur Condensed" w:hAnsi="Gravur Condensed"/>
          <w:sz w:val="24"/>
        </w:rPr>
        <w:t xml:space="preserve">BLOOT – Het kwetsbare lichaam, </w:t>
      </w:r>
      <w:r w:rsidRPr="00CD1296">
        <w:rPr>
          <w:rFonts w:ascii="Gravur Condensed" w:hAnsi="Gravur Condensed"/>
          <w:sz w:val="24"/>
        </w:rPr>
        <w:t xml:space="preserve"> </w:t>
      </w:r>
      <w:r>
        <w:rPr>
          <w:rFonts w:ascii="Gravur Condensed" w:hAnsi="Gravur Condensed"/>
          <w:sz w:val="24"/>
        </w:rPr>
        <w:t>te introduce</w:t>
      </w:r>
      <w:r w:rsidRPr="00CD1296">
        <w:rPr>
          <w:rFonts w:ascii="Gravur Condensed" w:hAnsi="Gravur Condensed"/>
          <w:sz w:val="24"/>
        </w:rPr>
        <w:t>r</w:t>
      </w:r>
      <w:r>
        <w:rPr>
          <w:rFonts w:ascii="Gravur Condensed" w:hAnsi="Gravur Condensed"/>
          <w:sz w:val="24"/>
        </w:rPr>
        <w:t>en</w:t>
      </w:r>
      <w:r w:rsidR="008A59D3">
        <w:rPr>
          <w:rFonts w:ascii="Gravur Condensed" w:hAnsi="Gravur Condensed"/>
          <w:sz w:val="24"/>
        </w:rPr>
        <w:t xml:space="preserve"> met het onderwerp</w:t>
      </w:r>
      <w:r>
        <w:rPr>
          <w:rFonts w:ascii="Gravur Condensed" w:hAnsi="Gravur Condensed"/>
          <w:sz w:val="24"/>
        </w:rPr>
        <w:t xml:space="preserve"> </w:t>
      </w:r>
      <w:r w:rsidR="001066C2">
        <w:rPr>
          <w:rFonts w:ascii="Gravur Condensed" w:hAnsi="Gravur Condensed"/>
          <w:sz w:val="24"/>
        </w:rPr>
        <w:t>bloot middels de</w:t>
      </w:r>
      <w:r>
        <w:rPr>
          <w:rFonts w:ascii="Gravur Condensed" w:hAnsi="Gravur Condensed"/>
          <w:sz w:val="24"/>
        </w:rPr>
        <w:t xml:space="preserve"> voorbereidende les</w:t>
      </w:r>
      <w:r w:rsidR="001066C2">
        <w:rPr>
          <w:rFonts w:ascii="Gravur Condensed" w:hAnsi="Gravur Condensed"/>
          <w:sz w:val="24"/>
        </w:rPr>
        <w:t xml:space="preserve"> </w:t>
      </w:r>
      <w:r w:rsidR="008E3C62">
        <w:rPr>
          <w:rFonts w:ascii="Gravur Condensed" w:hAnsi="Gravur Condensed"/>
          <w:sz w:val="24"/>
        </w:rPr>
        <w:t>van Museum Kranenburgh</w:t>
      </w:r>
      <w:r>
        <w:rPr>
          <w:rFonts w:ascii="Gravur Condensed" w:hAnsi="Gravur Condensed"/>
          <w:sz w:val="24"/>
        </w:rPr>
        <w:t>.</w:t>
      </w:r>
      <w:r w:rsidRPr="00CD1296">
        <w:rPr>
          <w:rFonts w:ascii="Gravur Condensed" w:hAnsi="Gravur Condensed"/>
          <w:sz w:val="24"/>
        </w:rPr>
        <w:t xml:space="preserve"> Misschien zijn jullie al bezig met een project over dit onderwerp? In dit bestand </w:t>
      </w:r>
      <w:r w:rsidR="001066C2">
        <w:rPr>
          <w:rFonts w:ascii="Gravur Condensed" w:hAnsi="Gravur Condensed"/>
          <w:sz w:val="24"/>
        </w:rPr>
        <w:t>e</w:t>
      </w:r>
      <w:bookmarkStart w:id="0" w:name="_GoBack"/>
      <w:bookmarkEnd w:id="0"/>
      <w:r w:rsidR="001066C2">
        <w:rPr>
          <w:rFonts w:ascii="Gravur Condensed" w:hAnsi="Gravur Condensed"/>
          <w:sz w:val="24"/>
        </w:rPr>
        <w:t xml:space="preserve">n in de PowerPointpresentatie </w:t>
      </w:r>
      <w:r w:rsidRPr="00CD1296">
        <w:rPr>
          <w:rFonts w:ascii="Gravur Condensed" w:hAnsi="Gravur Condensed"/>
          <w:sz w:val="24"/>
        </w:rPr>
        <w:t xml:space="preserve">vind je een aantal ideeën en lessuggesties om de leerlingen te kunnen voorbereiden op het museumbezoek of om het bezoek na te bespreken. </w:t>
      </w:r>
    </w:p>
    <w:p w:rsidR="00CD1296" w:rsidRPr="00CD1296" w:rsidRDefault="00CD1296" w:rsidP="001066C2">
      <w:pPr>
        <w:spacing w:line="276" w:lineRule="auto"/>
        <w:jc w:val="both"/>
        <w:rPr>
          <w:rFonts w:ascii="Gravur Condensed" w:hAnsi="Gravur Condensed"/>
          <w:b/>
          <w:sz w:val="24"/>
        </w:rPr>
      </w:pPr>
    </w:p>
    <w:p w:rsidR="00CD1296" w:rsidRPr="00CD1296" w:rsidRDefault="00CD1296" w:rsidP="001066C2">
      <w:pPr>
        <w:spacing w:line="276" w:lineRule="auto"/>
        <w:jc w:val="both"/>
        <w:rPr>
          <w:rFonts w:ascii="Gravur Condensed" w:hAnsi="Gravur Condensed"/>
          <w:b/>
          <w:sz w:val="24"/>
        </w:rPr>
      </w:pPr>
      <w:r w:rsidRPr="00CD1296">
        <w:rPr>
          <w:rFonts w:ascii="Gravur Condensed" w:hAnsi="Gravur Condensed"/>
          <w:b/>
          <w:sz w:val="24"/>
        </w:rPr>
        <w:t xml:space="preserve">Inleiding in de klas </w:t>
      </w:r>
    </w:p>
    <w:p w:rsidR="00CD1296" w:rsidRPr="001066C2" w:rsidRDefault="00CD1296" w:rsidP="001066C2">
      <w:pPr>
        <w:spacing w:line="276" w:lineRule="auto"/>
        <w:jc w:val="both"/>
        <w:rPr>
          <w:rFonts w:ascii="Gravur Condensed" w:hAnsi="Gravur Condensed"/>
          <w:b/>
          <w:sz w:val="24"/>
        </w:rPr>
      </w:pPr>
      <w:r w:rsidRPr="00CD1296">
        <w:rPr>
          <w:rFonts w:ascii="Gravur Condensed" w:hAnsi="Gravur Condensed"/>
          <w:sz w:val="24"/>
        </w:rPr>
        <w:t>Voor een geslaagd museumbezoek is het van belang dat de leerlingen van tevoren weten wat</w:t>
      </w:r>
      <w:r>
        <w:rPr>
          <w:rFonts w:ascii="Gravur Condensed" w:hAnsi="Gravur Condensed"/>
          <w:sz w:val="24"/>
        </w:rPr>
        <w:t xml:space="preserve"> ze te wachten staat. Wat is Museum Kranenburgh,</w:t>
      </w:r>
      <w:r w:rsidRPr="00CD1296">
        <w:rPr>
          <w:rFonts w:ascii="Gravur Condensed" w:hAnsi="Gravur Condensed"/>
          <w:sz w:val="24"/>
        </w:rPr>
        <w:t xml:space="preserve"> hoe lang blijven we daar, hoe moet ik me gedragen in het museum? Hoe gaan we daar naar toe? Maar ook: wat gaan we bekijken? Om de leerlingen zo goed mogelijk voor te bereiden kunt u ze het een en ander vertellen en een </w:t>
      </w:r>
      <w:r>
        <w:rPr>
          <w:rFonts w:ascii="Gravur Condensed" w:hAnsi="Gravur Condensed"/>
          <w:sz w:val="24"/>
        </w:rPr>
        <w:t>beeldpakket tonen middels een PowerPointpresentatie.</w:t>
      </w:r>
      <w:r w:rsidRPr="00CD1296">
        <w:rPr>
          <w:rFonts w:ascii="Gravur Condensed" w:hAnsi="Gravur Condensed"/>
          <w:sz w:val="24"/>
        </w:rPr>
        <w:t xml:space="preserve"> Deze is</w:t>
      </w:r>
      <w:r>
        <w:rPr>
          <w:rFonts w:ascii="Gravur Condensed" w:hAnsi="Gravur Condensed"/>
          <w:sz w:val="24"/>
        </w:rPr>
        <w:t xml:space="preserve"> ook</w:t>
      </w:r>
      <w:r w:rsidRPr="00CD1296">
        <w:rPr>
          <w:rFonts w:ascii="Gravur Condensed" w:hAnsi="Gravur Condensed"/>
          <w:sz w:val="24"/>
        </w:rPr>
        <w:t xml:space="preserve"> te downloaden via onze website</w:t>
      </w:r>
      <w:r>
        <w:rPr>
          <w:rFonts w:ascii="Gravur Condensed" w:hAnsi="Gravur Condensed"/>
          <w:sz w:val="24"/>
        </w:rPr>
        <w:t xml:space="preserve"> </w:t>
      </w:r>
      <w:hyperlink r:id="rId8" w:history="1">
        <w:r w:rsidR="001066C2" w:rsidRPr="001066C2">
          <w:rPr>
            <w:rStyle w:val="Hyperlink"/>
            <w:rFonts w:ascii="Gravur Condensed" w:hAnsi="Gravur Condensed"/>
            <w:sz w:val="24"/>
          </w:rPr>
          <w:t>http://kranenburgh.nl/basisscholen</w:t>
        </w:r>
      </w:hyperlink>
      <w:r w:rsidR="001066C2" w:rsidRPr="001066C2">
        <w:rPr>
          <w:rFonts w:ascii="Gravur Condensed" w:hAnsi="Gravur Condensed"/>
          <w:sz w:val="24"/>
        </w:rPr>
        <w:t>.</w:t>
      </w:r>
      <w:r w:rsidR="001066C2">
        <w:rPr>
          <w:rFonts w:ascii="Gravur Condensed" w:hAnsi="Gravur Condensed"/>
          <w:b/>
          <w:sz w:val="24"/>
        </w:rPr>
        <w:t xml:space="preserve"> </w:t>
      </w:r>
      <w:r w:rsidRPr="00CD1296">
        <w:rPr>
          <w:rFonts w:ascii="Gravur Condensed" w:hAnsi="Gravur Condensed"/>
          <w:sz w:val="24"/>
        </w:rPr>
        <w:t xml:space="preserve">Hierin vindt u afbeeldingen die uw verhaal kunnen ondersteunen. </w:t>
      </w:r>
      <w:r>
        <w:rPr>
          <w:rFonts w:ascii="Gravur Condensed" w:hAnsi="Gravur Condensed"/>
          <w:sz w:val="24"/>
        </w:rPr>
        <w:t>Ook staat er begeleidende tekst in de notitiebalk in de PowerPoint</w:t>
      </w:r>
      <w:r w:rsidR="001066C2">
        <w:rPr>
          <w:rFonts w:ascii="Gravur Condensed" w:hAnsi="Gravur Condensed"/>
          <w:sz w:val="24"/>
        </w:rPr>
        <w:t xml:space="preserve"> geschreven</w:t>
      </w:r>
      <w:r>
        <w:rPr>
          <w:rFonts w:ascii="Gravur Condensed" w:hAnsi="Gravur Condensed"/>
          <w:sz w:val="24"/>
        </w:rPr>
        <w:t xml:space="preserve">.  </w:t>
      </w:r>
    </w:p>
    <w:p w:rsidR="001066C2" w:rsidRDefault="001066C2" w:rsidP="001066C2">
      <w:pPr>
        <w:spacing w:line="276" w:lineRule="auto"/>
        <w:jc w:val="both"/>
        <w:rPr>
          <w:rFonts w:ascii="Gravur Condensed" w:hAnsi="Gravur Condensed"/>
          <w:b/>
          <w:sz w:val="24"/>
        </w:rPr>
      </w:pPr>
    </w:p>
    <w:p w:rsidR="00CD1296" w:rsidRPr="00CD1296" w:rsidRDefault="00CD1296" w:rsidP="001066C2">
      <w:pPr>
        <w:spacing w:line="276" w:lineRule="auto"/>
        <w:jc w:val="both"/>
        <w:rPr>
          <w:rFonts w:ascii="Gravur Condensed" w:hAnsi="Gravur Condensed"/>
          <w:b/>
          <w:sz w:val="24"/>
        </w:rPr>
      </w:pPr>
      <w:r w:rsidRPr="00CD1296">
        <w:rPr>
          <w:rFonts w:ascii="Gravur Condensed" w:hAnsi="Gravur Condensed"/>
          <w:b/>
          <w:sz w:val="24"/>
        </w:rPr>
        <w:t>Voorbereiding leerkracht</w:t>
      </w:r>
    </w:p>
    <w:p w:rsidR="00CD1296" w:rsidRDefault="001066C2" w:rsidP="008E3C62">
      <w:pPr>
        <w:spacing w:line="276" w:lineRule="auto"/>
        <w:jc w:val="both"/>
        <w:rPr>
          <w:rFonts w:ascii="Gravur Condensed" w:hAnsi="Gravur Condensed"/>
          <w:sz w:val="24"/>
        </w:rPr>
      </w:pPr>
      <w:r>
        <w:rPr>
          <w:rFonts w:ascii="Gravur Condensed" w:hAnsi="Gravur Condensed"/>
          <w:sz w:val="24"/>
        </w:rPr>
        <w:t>Bekijk de presentatie</w:t>
      </w:r>
      <w:r w:rsidR="00CD1296" w:rsidRPr="00CD1296">
        <w:rPr>
          <w:rFonts w:ascii="Gravur Condensed" w:hAnsi="Gravur Condensed"/>
          <w:sz w:val="24"/>
        </w:rPr>
        <w:t xml:space="preserve"> en de achtergrondinformatie en bedenk </w:t>
      </w:r>
      <w:r w:rsidR="00CD1296">
        <w:rPr>
          <w:rFonts w:ascii="Gravur Condensed" w:hAnsi="Gravur Condensed"/>
          <w:sz w:val="24"/>
        </w:rPr>
        <w:t xml:space="preserve">waar de leerlingen al aan toe zijn. </w:t>
      </w:r>
      <w:r w:rsidR="008E3C62">
        <w:rPr>
          <w:rFonts w:ascii="Gravur Condensed" w:hAnsi="Gravur Condensed"/>
          <w:sz w:val="24"/>
        </w:rPr>
        <w:t xml:space="preserve">Hoewel de tentoonstelling beperkt beeld van volledig naakt omvat, zijn er kunstwerken aanwezig die zich wel hier mee bezig houden. </w:t>
      </w:r>
      <w:r w:rsidR="00CD1296">
        <w:rPr>
          <w:rFonts w:ascii="Gravur Condensed" w:hAnsi="Gravur Condensed"/>
          <w:sz w:val="24"/>
        </w:rPr>
        <w:t>Bloot kan een lastig onderwerp zijn</w:t>
      </w:r>
      <w:r w:rsidR="00446AE6">
        <w:rPr>
          <w:rFonts w:ascii="Gravur Condensed" w:hAnsi="Gravur Condensed"/>
          <w:sz w:val="24"/>
        </w:rPr>
        <w:t xml:space="preserve"> voor sommigen</w:t>
      </w:r>
      <w:r w:rsidR="00CD1296">
        <w:rPr>
          <w:rFonts w:ascii="Gravur Condensed" w:hAnsi="Gravur Condensed"/>
          <w:sz w:val="24"/>
        </w:rPr>
        <w:t>. Om deze reden is het van groot belang dat de leerkracht zelf inschat waar zijn/haar klas aan toe is en</w:t>
      </w:r>
      <w:r w:rsidR="000126FE">
        <w:rPr>
          <w:rFonts w:ascii="Gravur Condensed" w:hAnsi="Gravur Condensed"/>
          <w:sz w:val="24"/>
        </w:rPr>
        <w:t xml:space="preserve"> wat er binnen een klas speelt.</w:t>
      </w:r>
      <w:r w:rsidR="008E3C62">
        <w:rPr>
          <w:rFonts w:ascii="Gravur Condensed" w:hAnsi="Gravur Condensed"/>
          <w:sz w:val="24"/>
        </w:rPr>
        <w:t xml:space="preserve"> Ook is het goed om te weten dat de tentoonstelling, en daarmee de educatieve programma’</w:t>
      </w:r>
      <w:r w:rsidR="00764DC5">
        <w:rPr>
          <w:rFonts w:ascii="Gravur Condensed" w:hAnsi="Gravur Condensed"/>
          <w:sz w:val="24"/>
        </w:rPr>
        <w:t xml:space="preserve">s, niet </w:t>
      </w:r>
      <w:r w:rsidR="008E3C62">
        <w:rPr>
          <w:rFonts w:ascii="Gravur Condensed" w:hAnsi="Gravur Condensed"/>
          <w:sz w:val="24"/>
        </w:rPr>
        <w:t xml:space="preserve">focust op letterlijk bloot. Nog meer gaat het over onze huidige maatschappij, normen en waarden, acceptatie, zelfverzekerdheid, eigenschap, culturele verschillen, kunstenaarschap en </w:t>
      </w:r>
      <w:r w:rsidR="008E3C62">
        <w:rPr>
          <w:rFonts w:ascii="Gravur Condensed" w:hAnsi="Gravur Condensed"/>
          <w:sz w:val="24"/>
        </w:rPr>
        <w:t xml:space="preserve">de invloed van </w:t>
      </w:r>
      <w:r w:rsidR="008E3C62">
        <w:rPr>
          <w:rFonts w:ascii="Gravur Condensed" w:hAnsi="Gravur Condensed"/>
          <w:sz w:val="24"/>
        </w:rPr>
        <w:t>social</w:t>
      </w:r>
      <w:r w:rsidR="00764DC5">
        <w:rPr>
          <w:rFonts w:ascii="Gravur Condensed" w:hAnsi="Gravur Condensed"/>
          <w:sz w:val="24"/>
        </w:rPr>
        <w:t>e</w:t>
      </w:r>
      <w:r w:rsidR="008E3C62">
        <w:rPr>
          <w:rFonts w:ascii="Gravur Condensed" w:hAnsi="Gravur Condensed"/>
          <w:sz w:val="24"/>
        </w:rPr>
        <w:t xml:space="preserve"> media op ons denken en doen. De </w:t>
      </w:r>
      <w:r w:rsidR="00341271">
        <w:rPr>
          <w:rFonts w:ascii="Gravur Condensed" w:hAnsi="Gravur Condensed"/>
          <w:sz w:val="24"/>
        </w:rPr>
        <w:t xml:space="preserve">enorme </w:t>
      </w:r>
      <w:r w:rsidR="008E3C62">
        <w:rPr>
          <w:rFonts w:ascii="Gravur Condensed" w:hAnsi="Gravur Condensed"/>
          <w:sz w:val="24"/>
        </w:rPr>
        <w:t>diversiteit aan kunstwerken in de tentoonstelling biedt veel mogelijkheden voor conversatie met de</w:t>
      </w:r>
      <w:r w:rsidR="00341271">
        <w:rPr>
          <w:rFonts w:ascii="Gravur Condensed" w:hAnsi="Gravur Condensed"/>
          <w:sz w:val="24"/>
        </w:rPr>
        <w:t xml:space="preserve"> leerlingen. De verschillende invalshoeken worden gepresenteerd in de presentatie.</w:t>
      </w:r>
      <w:r w:rsidR="008E3C62">
        <w:rPr>
          <w:rFonts w:ascii="Gravur Condensed" w:hAnsi="Gravur Condensed"/>
          <w:sz w:val="24"/>
        </w:rPr>
        <w:t xml:space="preserve"> </w:t>
      </w:r>
      <w:r w:rsidR="00764DC5">
        <w:rPr>
          <w:rFonts w:ascii="Gravur Condensed" w:hAnsi="Gravur Condensed"/>
          <w:sz w:val="24"/>
        </w:rPr>
        <w:t xml:space="preserve">De kunstwerken die wél letterlijk bloot laten zien, zijn meegenomen in de presentatie ter voorbereiding op het bezoek. Dit betekent niet dat deze kunstwerken ook daadwerkelijk zullen worden behandeld tijdens de rondleiding, maar wel dat deze duidelijk zichtbaar staan opgesteld in de museumzaal. </w:t>
      </w:r>
    </w:p>
    <w:p w:rsidR="00CD1296" w:rsidRDefault="00CD1296" w:rsidP="001066C2">
      <w:pPr>
        <w:spacing w:line="276" w:lineRule="auto"/>
        <w:jc w:val="both"/>
        <w:rPr>
          <w:rFonts w:ascii="Gravur Condensed" w:hAnsi="Gravur Condensed"/>
          <w:sz w:val="24"/>
        </w:rPr>
      </w:pPr>
    </w:p>
    <w:p w:rsidR="00403914" w:rsidRDefault="00CD1296" w:rsidP="001066C2">
      <w:pPr>
        <w:spacing w:line="276" w:lineRule="auto"/>
        <w:jc w:val="both"/>
        <w:rPr>
          <w:rFonts w:ascii="Gravur Condensed" w:hAnsi="Gravur Condensed"/>
          <w:sz w:val="24"/>
        </w:rPr>
      </w:pPr>
      <w:r>
        <w:rPr>
          <w:rFonts w:ascii="Gravur Condensed" w:hAnsi="Gravur Condensed"/>
          <w:sz w:val="24"/>
        </w:rPr>
        <w:lastRenderedPageBreak/>
        <w:t>Wi</w:t>
      </w:r>
      <w:r w:rsidR="008E3C62">
        <w:rPr>
          <w:rFonts w:ascii="Gravur Condensed" w:hAnsi="Gravur Condensed"/>
          <w:sz w:val="24"/>
        </w:rPr>
        <w:t xml:space="preserve">lt u de tentoonstelling </w:t>
      </w:r>
      <w:r>
        <w:rPr>
          <w:rFonts w:ascii="Gravur Condensed" w:hAnsi="Gravur Condensed"/>
          <w:sz w:val="24"/>
        </w:rPr>
        <w:t>bekijken</w:t>
      </w:r>
      <w:r w:rsidR="008E3C62">
        <w:rPr>
          <w:rFonts w:ascii="Gravur Condensed" w:hAnsi="Gravur Condensed"/>
          <w:sz w:val="24"/>
        </w:rPr>
        <w:t xml:space="preserve"> voorafgaand aan het bezoek met de klas</w:t>
      </w:r>
      <w:r>
        <w:rPr>
          <w:rFonts w:ascii="Gravur Condensed" w:hAnsi="Gravur Condensed"/>
          <w:sz w:val="24"/>
        </w:rPr>
        <w:t xml:space="preserve">? Dat kan! Stuur voor een gratis toegangskaartje een mail naar </w:t>
      </w:r>
      <w:hyperlink r:id="rId9" w:history="1">
        <w:r w:rsidRPr="000126FE">
          <w:rPr>
            <w:rStyle w:val="Hyperlink"/>
            <w:rFonts w:ascii="Gravur Condensed" w:hAnsi="Gravur Condensed"/>
            <w:sz w:val="24"/>
            <w:u w:val="single"/>
          </w:rPr>
          <w:t>educatie@kranenburgh.nl</w:t>
        </w:r>
      </w:hyperlink>
      <w:r>
        <w:rPr>
          <w:rFonts w:ascii="Gravur Condensed" w:hAnsi="Gravur Condensed"/>
          <w:sz w:val="24"/>
        </w:rPr>
        <w:t xml:space="preserve"> met vermelding van uw naam, school en de groep die u lesgeeft.  </w:t>
      </w:r>
    </w:p>
    <w:p w:rsidR="00AA3EC6" w:rsidRDefault="00AA3EC6" w:rsidP="001066C2">
      <w:pPr>
        <w:pStyle w:val="BasistekstKranenburgh"/>
        <w:jc w:val="both"/>
      </w:pPr>
    </w:p>
    <w:p w:rsidR="00AA3EC6" w:rsidRPr="00AA3EC6" w:rsidRDefault="00AA3EC6" w:rsidP="001066C2">
      <w:pPr>
        <w:pStyle w:val="BasistekstKranenburgh"/>
        <w:spacing w:line="276" w:lineRule="auto"/>
        <w:jc w:val="both"/>
        <w:rPr>
          <w:rFonts w:ascii="Gravur Condensed" w:hAnsi="Gravur Condensed"/>
          <w:b/>
          <w:sz w:val="24"/>
        </w:rPr>
      </w:pPr>
      <w:r w:rsidRPr="00AA3EC6">
        <w:rPr>
          <w:rFonts w:ascii="Gravur Condensed" w:hAnsi="Gravur Condensed"/>
          <w:b/>
          <w:sz w:val="24"/>
        </w:rPr>
        <w:t>Optioneel: opdrac</w:t>
      </w:r>
      <w:r w:rsidR="00DF6A1B">
        <w:rPr>
          <w:rFonts w:ascii="Gravur Condensed" w:hAnsi="Gravur Condensed"/>
          <w:b/>
          <w:sz w:val="24"/>
        </w:rPr>
        <w:t>ht in de klas ter voorbereiding</w:t>
      </w:r>
    </w:p>
    <w:p w:rsidR="00AA3EC6" w:rsidRDefault="005A7E18" w:rsidP="001066C2">
      <w:pPr>
        <w:pStyle w:val="BasistekstKranenburgh"/>
        <w:spacing w:line="276" w:lineRule="auto"/>
        <w:jc w:val="both"/>
        <w:rPr>
          <w:rFonts w:ascii="Gravur Condensed" w:hAnsi="Gravur Condensed"/>
          <w:sz w:val="24"/>
        </w:rPr>
      </w:pPr>
      <w:r w:rsidRPr="005A7E18">
        <w:rPr>
          <w:rFonts w:ascii="Gravur Condensed" w:hAnsi="Gravur Condensed"/>
          <w:sz w:val="24"/>
          <w:u w:val="single"/>
        </w:rPr>
        <w:t>Onderbouw en middenbouw:</w:t>
      </w:r>
      <w:r>
        <w:rPr>
          <w:rFonts w:ascii="Gravur Condensed" w:hAnsi="Gravur Condensed"/>
          <w:sz w:val="24"/>
        </w:rPr>
        <w:t xml:space="preserve"> </w:t>
      </w:r>
      <w:r w:rsidRPr="005A7E18">
        <w:rPr>
          <w:rFonts w:ascii="Gravur Condensed" w:hAnsi="Gravur Condensed"/>
          <w:sz w:val="24"/>
        </w:rPr>
        <w:t>Teken een mens in zijn/haar blootje. Hoe ziet hij/zij er dan uit?</w:t>
      </w:r>
      <w:r>
        <w:rPr>
          <w:rFonts w:ascii="Gravur Condensed" w:hAnsi="Gravur Condensed"/>
          <w:sz w:val="24"/>
        </w:rPr>
        <w:t xml:space="preserve"> Welke huidskleur geef je? En welke andere kleuren voeg je toe? Teken vervolgens de kleding die jij mooi vind.</w:t>
      </w:r>
    </w:p>
    <w:p w:rsidR="005A7E18" w:rsidRDefault="005A7E18" w:rsidP="001066C2">
      <w:pPr>
        <w:pStyle w:val="BasistekstKranenburgh"/>
        <w:spacing w:line="276" w:lineRule="auto"/>
        <w:jc w:val="both"/>
        <w:rPr>
          <w:rFonts w:ascii="Gravur Condensed" w:hAnsi="Gravur Condensed"/>
          <w:sz w:val="24"/>
        </w:rPr>
      </w:pPr>
    </w:p>
    <w:p w:rsidR="005A7E18" w:rsidRPr="005A7E18" w:rsidRDefault="005A7E18" w:rsidP="001066C2">
      <w:pPr>
        <w:pStyle w:val="BasistekstKranenburgh"/>
        <w:spacing w:line="276" w:lineRule="auto"/>
        <w:jc w:val="both"/>
        <w:rPr>
          <w:rFonts w:ascii="Gravur Condensed" w:hAnsi="Gravur Condensed"/>
          <w:sz w:val="24"/>
        </w:rPr>
      </w:pPr>
      <w:r w:rsidRPr="005A7E18">
        <w:rPr>
          <w:rFonts w:ascii="Gravur Condensed" w:hAnsi="Gravur Condensed"/>
          <w:sz w:val="24"/>
          <w:u w:val="single"/>
        </w:rPr>
        <w:t>Bovenbouw:</w:t>
      </w:r>
      <w:r w:rsidRPr="005A7E18">
        <w:rPr>
          <w:rFonts w:ascii="Gravur Condensed" w:hAnsi="Gravur Condensed"/>
          <w:sz w:val="24"/>
        </w:rPr>
        <w:t xml:space="preserve"> maak een collage van mensen </w:t>
      </w:r>
      <w:r w:rsidR="001066C2">
        <w:rPr>
          <w:rFonts w:ascii="Gravur Condensed" w:hAnsi="Gravur Condensed"/>
          <w:sz w:val="24"/>
        </w:rPr>
        <w:t xml:space="preserve">en mode </w:t>
      </w:r>
      <w:r w:rsidRPr="005A7E18">
        <w:rPr>
          <w:rFonts w:ascii="Gravur Condensed" w:hAnsi="Gravur Condensed"/>
          <w:sz w:val="24"/>
        </w:rPr>
        <w:t xml:space="preserve">uit allerlei tijdschriften. Hoeveel verschillende soorten lichamen zie je? Zitten er ook lichamen tussen die hetzelfde zijn? </w:t>
      </w:r>
      <w:r>
        <w:rPr>
          <w:rFonts w:ascii="Gravur Condensed" w:hAnsi="Gravur Condensed"/>
          <w:sz w:val="24"/>
        </w:rPr>
        <w:t xml:space="preserve">En welke huidskleur hebben ze? Wat voor lichaam en huidskleur heb jij? </w:t>
      </w:r>
      <w:r w:rsidR="001066C2">
        <w:rPr>
          <w:rFonts w:ascii="Gravur Condensed" w:hAnsi="Gravur Condensed"/>
          <w:sz w:val="24"/>
        </w:rPr>
        <w:t xml:space="preserve">Zie jij duidelijk verschil tussen vrouwenkleding en mannenkleding? </w:t>
      </w:r>
      <w:r>
        <w:rPr>
          <w:rFonts w:ascii="Gravur Condensed" w:hAnsi="Gravur Condensed"/>
          <w:sz w:val="24"/>
        </w:rPr>
        <w:t xml:space="preserve">Bespreek de gevonden resultaten in de klas. </w:t>
      </w:r>
    </w:p>
    <w:p w:rsidR="005A7E18" w:rsidRPr="00AA3EC6" w:rsidRDefault="005A7E18" w:rsidP="001066C2">
      <w:pPr>
        <w:pStyle w:val="BasistekstKranenburgh"/>
        <w:spacing w:line="276" w:lineRule="auto"/>
        <w:jc w:val="both"/>
        <w:rPr>
          <w:b/>
          <w:sz w:val="24"/>
        </w:rPr>
      </w:pPr>
    </w:p>
    <w:p w:rsidR="00AA3EC6" w:rsidRDefault="00AA3EC6" w:rsidP="001066C2">
      <w:pPr>
        <w:pStyle w:val="BasistekstKranenburgh"/>
        <w:spacing w:line="276" w:lineRule="auto"/>
        <w:jc w:val="both"/>
        <w:rPr>
          <w:rFonts w:ascii="Gravur Condensed" w:hAnsi="Gravur Condensed"/>
          <w:b/>
          <w:sz w:val="24"/>
        </w:rPr>
      </w:pPr>
      <w:r w:rsidRPr="00AA3EC6">
        <w:rPr>
          <w:rFonts w:ascii="Gravur Condensed" w:hAnsi="Gravur Condensed"/>
          <w:b/>
          <w:sz w:val="24"/>
        </w:rPr>
        <w:t>Reflectie na museumbezoek</w:t>
      </w:r>
    </w:p>
    <w:p w:rsidR="003A4DCF" w:rsidRDefault="003A4DCF" w:rsidP="001066C2">
      <w:pPr>
        <w:pStyle w:val="BasistekstKranenburgh"/>
        <w:spacing w:line="276" w:lineRule="auto"/>
        <w:jc w:val="both"/>
        <w:rPr>
          <w:rFonts w:ascii="Gravur Condensed" w:hAnsi="Gravur Condensed"/>
          <w:sz w:val="24"/>
        </w:rPr>
      </w:pPr>
      <w:r>
        <w:rPr>
          <w:rFonts w:ascii="Gravur Condensed" w:hAnsi="Gravur Condensed"/>
          <w:sz w:val="24"/>
        </w:rPr>
        <w:t xml:space="preserve">Het is goed om te horen wat de leerlingen van het museumbezoek vonden. Wat is hun opgevallen? Wat vonden ze leuk? En wat juist minder leuk? Vonden ze het eng? Bespreek ook het onderwerp Bloot nogmaals; hoe denken ze er na het museumbezoek over? </w:t>
      </w:r>
    </w:p>
    <w:p w:rsidR="001066C2" w:rsidRDefault="001066C2" w:rsidP="001066C2">
      <w:pPr>
        <w:pStyle w:val="BasistekstKranenburgh"/>
        <w:spacing w:line="276" w:lineRule="auto"/>
        <w:jc w:val="both"/>
        <w:rPr>
          <w:rFonts w:ascii="Gravur Condensed" w:hAnsi="Gravur Condensed"/>
          <w:sz w:val="24"/>
        </w:rPr>
      </w:pPr>
    </w:p>
    <w:p w:rsidR="001066C2" w:rsidRDefault="001066C2" w:rsidP="001066C2">
      <w:pPr>
        <w:pStyle w:val="BasistekstKranenburgh"/>
        <w:spacing w:line="276" w:lineRule="auto"/>
        <w:jc w:val="both"/>
        <w:rPr>
          <w:rFonts w:ascii="Gravur Condensed" w:hAnsi="Gravur Condensed"/>
          <w:sz w:val="24"/>
        </w:rPr>
      </w:pPr>
      <w:r>
        <w:rPr>
          <w:rFonts w:ascii="Gravur Condensed" w:hAnsi="Gravur Condensed"/>
          <w:sz w:val="24"/>
        </w:rPr>
        <w:t xml:space="preserve">Bij vragen kunt u mailen naar </w:t>
      </w:r>
      <w:hyperlink r:id="rId10" w:history="1">
        <w:r w:rsidRPr="001066C2">
          <w:rPr>
            <w:rStyle w:val="Hyperlink"/>
            <w:rFonts w:ascii="Gravur Condensed" w:hAnsi="Gravur Condensed"/>
            <w:sz w:val="24"/>
            <w:u w:val="single"/>
          </w:rPr>
          <w:t>educatie@kranenburgh.nl</w:t>
        </w:r>
      </w:hyperlink>
      <w:r>
        <w:rPr>
          <w:rFonts w:ascii="Gravur Condensed" w:hAnsi="Gravur Condensed"/>
          <w:sz w:val="24"/>
        </w:rPr>
        <w:t xml:space="preserve"> of bellen met Laura Eijpe, hoofd educatie en publiek, via 072-589 89 27. </w:t>
      </w:r>
    </w:p>
    <w:p w:rsidR="001066C2" w:rsidRDefault="001066C2" w:rsidP="001066C2">
      <w:pPr>
        <w:pStyle w:val="BasistekstKranenburgh"/>
        <w:spacing w:line="276" w:lineRule="auto"/>
        <w:jc w:val="both"/>
        <w:rPr>
          <w:rFonts w:ascii="Gravur Condensed" w:hAnsi="Gravur Condensed"/>
          <w:sz w:val="24"/>
        </w:rPr>
      </w:pPr>
    </w:p>
    <w:p w:rsidR="001066C2" w:rsidRDefault="001066C2" w:rsidP="001066C2">
      <w:pPr>
        <w:pStyle w:val="BasistekstKranenburgh"/>
        <w:spacing w:line="276" w:lineRule="auto"/>
        <w:jc w:val="both"/>
        <w:rPr>
          <w:rFonts w:ascii="Gravur Condensed" w:hAnsi="Gravur Condensed"/>
          <w:sz w:val="24"/>
        </w:rPr>
      </w:pPr>
      <w:r>
        <w:rPr>
          <w:rFonts w:ascii="Gravur Condensed" w:hAnsi="Gravur Condensed"/>
          <w:sz w:val="24"/>
        </w:rPr>
        <w:t>Hartelijke groeten,</w:t>
      </w:r>
    </w:p>
    <w:p w:rsidR="001066C2" w:rsidRDefault="001066C2" w:rsidP="001066C2">
      <w:pPr>
        <w:pStyle w:val="BasistekstKranenburgh"/>
        <w:spacing w:line="276" w:lineRule="auto"/>
        <w:jc w:val="both"/>
        <w:rPr>
          <w:rFonts w:ascii="Gravur Condensed" w:hAnsi="Gravur Condensed"/>
          <w:sz w:val="24"/>
        </w:rPr>
      </w:pPr>
      <w:r>
        <w:rPr>
          <w:rFonts w:ascii="Gravur Condensed" w:hAnsi="Gravur Condensed"/>
          <w:sz w:val="24"/>
        </w:rPr>
        <w:t xml:space="preserve">Team educatie van Museum Kranenburgh </w:t>
      </w:r>
    </w:p>
    <w:p w:rsidR="00053908" w:rsidRDefault="00053908" w:rsidP="001066C2">
      <w:pPr>
        <w:pStyle w:val="BasistekstKranenburgh"/>
        <w:spacing w:line="276" w:lineRule="auto"/>
        <w:jc w:val="both"/>
        <w:rPr>
          <w:rFonts w:ascii="Gravur Condensed" w:hAnsi="Gravur Condensed"/>
          <w:sz w:val="24"/>
        </w:rPr>
      </w:pPr>
    </w:p>
    <w:p w:rsidR="007A368A" w:rsidRPr="003A4DCF" w:rsidRDefault="007A368A" w:rsidP="001066C2">
      <w:pPr>
        <w:pStyle w:val="BasistekstKranenburgh"/>
        <w:spacing w:line="276" w:lineRule="auto"/>
        <w:jc w:val="both"/>
        <w:rPr>
          <w:rFonts w:ascii="Gravur Condensed" w:hAnsi="Gravur Condensed"/>
          <w:sz w:val="24"/>
        </w:rPr>
      </w:pPr>
    </w:p>
    <w:sectPr w:rsidR="007A368A" w:rsidRPr="003A4DCF" w:rsidSect="004E19DA">
      <w:headerReference w:type="even" r:id="rId11"/>
      <w:headerReference w:type="default" r:id="rId12"/>
      <w:footerReference w:type="even" r:id="rId13"/>
      <w:footerReference w:type="default" r:id="rId14"/>
      <w:headerReference w:type="first" r:id="rId15"/>
      <w:footerReference w:type="first" r:id="rId16"/>
      <w:pgSz w:w="11906" w:h="16838" w:code="9"/>
      <w:pgMar w:top="2603" w:right="964" w:bottom="1593" w:left="170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296" w:rsidRDefault="00CD1296">
      <w:r>
        <w:separator/>
      </w:r>
    </w:p>
  </w:endnote>
  <w:endnote w:type="continuationSeparator" w:id="0">
    <w:p w:rsidR="00CD1296" w:rsidRDefault="00CD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iandra GD">
    <w:altName w:val="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Gravur Condensed">
    <w:panose1 w:val="000005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5" w:rsidRPr="004E19DA" w:rsidRDefault="00502105" w:rsidP="004E19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DA" w:rsidRPr="004E19DA" w:rsidRDefault="004E19DA" w:rsidP="004E19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5" w:rsidRPr="004E19DA" w:rsidRDefault="00502105" w:rsidP="004E19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296" w:rsidRDefault="00CD1296">
      <w:r>
        <w:separator/>
      </w:r>
    </w:p>
  </w:footnote>
  <w:footnote w:type="continuationSeparator" w:id="0">
    <w:p w:rsidR="00CD1296" w:rsidRDefault="00CD1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105" w:rsidRPr="006471DA" w:rsidRDefault="00502105" w:rsidP="006471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19DA" w:rsidRPr="006471DA" w:rsidRDefault="004E19DA" w:rsidP="004E19DA">
    <w:pPr>
      <w:pStyle w:val="Koptekst"/>
    </w:pPr>
    <w:r>
      <w:rPr>
        <w:noProof/>
      </w:rPr>
      <mc:AlternateContent>
        <mc:Choice Requires="wpc">
          <w:drawing>
            <wp:anchor distT="0" distB="0" distL="114300" distR="114300" simplePos="0" relativeHeight="251661312" behindDoc="1" locked="0" layoutInCell="1" allowOverlap="1" wp14:anchorId="3CB5E693" wp14:editId="295B6C65">
              <wp:simplePos x="0" y="0"/>
              <wp:positionH relativeFrom="page">
                <wp:posOffset>0</wp:posOffset>
              </wp:positionH>
              <wp:positionV relativeFrom="page">
                <wp:posOffset>0</wp:posOffset>
              </wp:positionV>
              <wp:extent cx="7562850" cy="10687050"/>
              <wp:effectExtent l="0" t="0" r="0" b="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g:wgp>
                      <wpg:cNvPr id="1" name="Group 936"/>
                      <wpg:cNvGrpSpPr>
                        <a:grpSpLocks/>
                      </wpg:cNvGrpSpPr>
                      <wpg:grpSpPr bwMode="auto">
                        <a:xfrm>
                          <a:off x="5438140" y="398780"/>
                          <a:ext cx="1517650" cy="828675"/>
                          <a:chOff x="8564" y="628"/>
                          <a:chExt cx="2390" cy="1305"/>
                        </a:xfrm>
                      </wpg:grpSpPr>
                      <wps:wsp>
                        <wps:cNvPr id="2" name="Freeform 937"/>
                        <wps:cNvSpPr>
                          <a:spLocks/>
                        </wps:cNvSpPr>
                        <wps:spPr bwMode="auto">
                          <a:xfrm>
                            <a:off x="9454" y="1139"/>
                            <a:ext cx="160" cy="284"/>
                          </a:xfrm>
                          <a:custGeom>
                            <a:avLst/>
                            <a:gdLst>
                              <a:gd name="T0" fmla="*/ 31 w 320"/>
                              <a:gd name="T1" fmla="*/ 569 h 569"/>
                              <a:gd name="T2" fmla="*/ 289 w 320"/>
                              <a:gd name="T3" fmla="*/ 569 h 569"/>
                              <a:gd name="T4" fmla="*/ 320 w 320"/>
                              <a:gd name="T5" fmla="*/ 538 h 569"/>
                              <a:gd name="T6" fmla="*/ 289 w 320"/>
                              <a:gd name="T7" fmla="*/ 507 h 569"/>
                              <a:gd name="T8" fmla="*/ 63 w 320"/>
                              <a:gd name="T9" fmla="*/ 507 h 569"/>
                              <a:gd name="T10" fmla="*/ 63 w 320"/>
                              <a:gd name="T11" fmla="*/ 307 h 569"/>
                              <a:gd name="T12" fmla="*/ 220 w 320"/>
                              <a:gd name="T13" fmla="*/ 307 h 569"/>
                              <a:gd name="T14" fmla="*/ 251 w 320"/>
                              <a:gd name="T15" fmla="*/ 275 h 569"/>
                              <a:gd name="T16" fmla="*/ 220 w 320"/>
                              <a:gd name="T17" fmla="*/ 244 h 569"/>
                              <a:gd name="T18" fmla="*/ 63 w 320"/>
                              <a:gd name="T19" fmla="*/ 244 h 569"/>
                              <a:gd name="T20" fmla="*/ 63 w 320"/>
                              <a:gd name="T21" fmla="*/ 63 h 569"/>
                              <a:gd name="T22" fmla="*/ 289 w 320"/>
                              <a:gd name="T23" fmla="*/ 63 h 569"/>
                              <a:gd name="T24" fmla="*/ 320 w 320"/>
                              <a:gd name="T25" fmla="*/ 32 h 569"/>
                              <a:gd name="T26" fmla="*/ 289 w 320"/>
                              <a:gd name="T27" fmla="*/ 0 h 569"/>
                              <a:gd name="T28" fmla="*/ 31 w 320"/>
                              <a:gd name="T29" fmla="*/ 0 h 569"/>
                              <a:gd name="T30" fmla="*/ 0 w 320"/>
                              <a:gd name="T31" fmla="*/ 32 h 569"/>
                              <a:gd name="T32" fmla="*/ 0 w 320"/>
                              <a:gd name="T33" fmla="*/ 538 h 569"/>
                              <a:gd name="T34" fmla="*/ 31 w 320"/>
                              <a:gd name="T35" fmla="*/ 569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20" h="569">
                                <a:moveTo>
                                  <a:pt x="31" y="569"/>
                                </a:moveTo>
                                <a:cubicBezTo>
                                  <a:pt x="289" y="569"/>
                                  <a:pt x="289" y="569"/>
                                  <a:pt x="289" y="569"/>
                                </a:cubicBezTo>
                                <a:cubicBezTo>
                                  <a:pt x="311" y="569"/>
                                  <a:pt x="320" y="554"/>
                                  <a:pt x="320" y="538"/>
                                </a:cubicBezTo>
                                <a:cubicBezTo>
                                  <a:pt x="320" y="522"/>
                                  <a:pt x="311" y="507"/>
                                  <a:pt x="289" y="507"/>
                                </a:cubicBezTo>
                                <a:cubicBezTo>
                                  <a:pt x="63" y="507"/>
                                  <a:pt x="63" y="507"/>
                                  <a:pt x="63" y="507"/>
                                </a:cubicBezTo>
                                <a:cubicBezTo>
                                  <a:pt x="63" y="307"/>
                                  <a:pt x="63" y="307"/>
                                  <a:pt x="63" y="307"/>
                                </a:cubicBezTo>
                                <a:cubicBezTo>
                                  <a:pt x="220" y="307"/>
                                  <a:pt x="220" y="307"/>
                                  <a:pt x="220" y="307"/>
                                </a:cubicBezTo>
                                <a:cubicBezTo>
                                  <a:pt x="240" y="307"/>
                                  <a:pt x="251" y="291"/>
                                  <a:pt x="251" y="275"/>
                                </a:cubicBezTo>
                                <a:cubicBezTo>
                                  <a:pt x="251" y="260"/>
                                  <a:pt x="240" y="244"/>
                                  <a:pt x="220" y="244"/>
                                </a:cubicBezTo>
                                <a:cubicBezTo>
                                  <a:pt x="63" y="244"/>
                                  <a:pt x="63" y="244"/>
                                  <a:pt x="63" y="244"/>
                                </a:cubicBezTo>
                                <a:cubicBezTo>
                                  <a:pt x="63" y="63"/>
                                  <a:pt x="63" y="63"/>
                                  <a:pt x="63" y="63"/>
                                </a:cubicBezTo>
                                <a:cubicBezTo>
                                  <a:pt x="289" y="63"/>
                                  <a:pt x="289" y="63"/>
                                  <a:pt x="289" y="63"/>
                                </a:cubicBezTo>
                                <a:cubicBezTo>
                                  <a:pt x="311" y="63"/>
                                  <a:pt x="320" y="47"/>
                                  <a:pt x="320" y="32"/>
                                </a:cubicBezTo>
                                <a:cubicBezTo>
                                  <a:pt x="320" y="16"/>
                                  <a:pt x="311" y="0"/>
                                  <a:pt x="289" y="0"/>
                                </a:cubicBezTo>
                                <a:cubicBezTo>
                                  <a:pt x="31" y="0"/>
                                  <a:pt x="31" y="0"/>
                                  <a:pt x="31" y="0"/>
                                </a:cubicBezTo>
                                <a:cubicBezTo>
                                  <a:pt x="15" y="0"/>
                                  <a:pt x="0" y="15"/>
                                  <a:pt x="0" y="32"/>
                                </a:cubicBezTo>
                                <a:cubicBezTo>
                                  <a:pt x="0" y="538"/>
                                  <a:pt x="0" y="538"/>
                                  <a:pt x="0" y="538"/>
                                </a:cubicBezTo>
                                <a:cubicBezTo>
                                  <a:pt x="0" y="554"/>
                                  <a:pt x="15" y="569"/>
                                  <a:pt x="31" y="569"/>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38"/>
                        <wps:cNvSpPr>
                          <a:spLocks noEditPoints="1"/>
                        </wps:cNvSpPr>
                        <wps:spPr bwMode="auto">
                          <a:xfrm>
                            <a:off x="9897" y="1139"/>
                            <a:ext cx="158" cy="284"/>
                          </a:xfrm>
                          <a:custGeom>
                            <a:avLst/>
                            <a:gdLst>
                              <a:gd name="T0" fmla="*/ 31 w 315"/>
                              <a:gd name="T1" fmla="*/ 568 h 568"/>
                              <a:gd name="T2" fmla="*/ 158 w 315"/>
                              <a:gd name="T3" fmla="*/ 568 h 568"/>
                              <a:gd name="T4" fmla="*/ 315 w 315"/>
                              <a:gd name="T5" fmla="*/ 412 h 568"/>
                              <a:gd name="T6" fmla="*/ 315 w 315"/>
                              <a:gd name="T7" fmla="*/ 404 h 568"/>
                              <a:gd name="T8" fmla="*/ 244 w 315"/>
                              <a:gd name="T9" fmla="*/ 275 h 568"/>
                              <a:gd name="T10" fmla="*/ 308 w 315"/>
                              <a:gd name="T11" fmla="*/ 150 h 568"/>
                              <a:gd name="T12" fmla="*/ 308 w 315"/>
                              <a:gd name="T13" fmla="*/ 149 h 568"/>
                              <a:gd name="T14" fmla="*/ 158 w 315"/>
                              <a:gd name="T15" fmla="*/ 0 h 568"/>
                              <a:gd name="T16" fmla="*/ 31 w 315"/>
                              <a:gd name="T17" fmla="*/ 0 h 568"/>
                              <a:gd name="T18" fmla="*/ 0 w 315"/>
                              <a:gd name="T19" fmla="*/ 31 h 568"/>
                              <a:gd name="T20" fmla="*/ 0 w 315"/>
                              <a:gd name="T21" fmla="*/ 537 h 568"/>
                              <a:gd name="T22" fmla="*/ 31 w 315"/>
                              <a:gd name="T23" fmla="*/ 568 h 568"/>
                              <a:gd name="T24" fmla="*/ 63 w 315"/>
                              <a:gd name="T25" fmla="*/ 62 h 568"/>
                              <a:gd name="T26" fmla="*/ 158 w 315"/>
                              <a:gd name="T27" fmla="*/ 62 h 568"/>
                              <a:gd name="T28" fmla="*/ 245 w 315"/>
                              <a:gd name="T29" fmla="*/ 149 h 568"/>
                              <a:gd name="T30" fmla="*/ 245 w 315"/>
                              <a:gd name="T31" fmla="*/ 150 h 568"/>
                              <a:gd name="T32" fmla="*/ 158 w 315"/>
                              <a:gd name="T33" fmla="*/ 244 h 568"/>
                              <a:gd name="T34" fmla="*/ 63 w 315"/>
                              <a:gd name="T35" fmla="*/ 244 h 568"/>
                              <a:gd name="T36" fmla="*/ 63 w 315"/>
                              <a:gd name="T37" fmla="*/ 62 h 568"/>
                              <a:gd name="T38" fmla="*/ 63 w 315"/>
                              <a:gd name="T39" fmla="*/ 307 h 568"/>
                              <a:gd name="T40" fmla="*/ 158 w 315"/>
                              <a:gd name="T41" fmla="*/ 307 h 568"/>
                              <a:gd name="T42" fmla="*/ 252 w 315"/>
                              <a:gd name="T43" fmla="*/ 404 h 568"/>
                              <a:gd name="T44" fmla="*/ 252 w 315"/>
                              <a:gd name="T45" fmla="*/ 412 h 568"/>
                              <a:gd name="T46" fmla="*/ 158 w 315"/>
                              <a:gd name="T47" fmla="*/ 506 h 568"/>
                              <a:gd name="T48" fmla="*/ 63 w 315"/>
                              <a:gd name="T49" fmla="*/ 506 h 568"/>
                              <a:gd name="T50" fmla="*/ 63 w 315"/>
                              <a:gd name="T51" fmla="*/ 307 h 5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315" h="568">
                                <a:moveTo>
                                  <a:pt x="31" y="568"/>
                                </a:moveTo>
                                <a:cubicBezTo>
                                  <a:pt x="158" y="568"/>
                                  <a:pt x="158" y="568"/>
                                  <a:pt x="158" y="568"/>
                                </a:cubicBezTo>
                                <a:cubicBezTo>
                                  <a:pt x="245" y="568"/>
                                  <a:pt x="315" y="498"/>
                                  <a:pt x="315" y="412"/>
                                </a:cubicBezTo>
                                <a:cubicBezTo>
                                  <a:pt x="315" y="404"/>
                                  <a:pt x="315" y="404"/>
                                  <a:pt x="315" y="404"/>
                                </a:cubicBezTo>
                                <a:cubicBezTo>
                                  <a:pt x="315" y="338"/>
                                  <a:pt x="278" y="295"/>
                                  <a:pt x="244" y="275"/>
                                </a:cubicBezTo>
                                <a:cubicBezTo>
                                  <a:pt x="279" y="255"/>
                                  <a:pt x="308" y="212"/>
                                  <a:pt x="308" y="150"/>
                                </a:cubicBezTo>
                                <a:cubicBezTo>
                                  <a:pt x="308" y="149"/>
                                  <a:pt x="308" y="149"/>
                                  <a:pt x="308" y="149"/>
                                </a:cubicBezTo>
                                <a:cubicBezTo>
                                  <a:pt x="308" y="64"/>
                                  <a:pt x="246" y="0"/>
                                  <a:pt x="158" y="0"/>
                                </a:cubicBezTo>
                                <a:cubicBezTo>
                                  <a:pt x="31" y="0"/>
                                  <a:pt x="31" y="0"/>
                                  <a:pt x="31" y="0"/>
                                </a:cubicBezTo>
                                <a:cubicBezTo>
                                  <a:pt x="15" y="0"/>
                                  <a:pt x="0" y="14"/>
                                  <a:pt x="0" y="31"/>
                                </a:cubicBezTo>
                                <a:cubicBezTo>
                                  <a:pt x="0" y="537"/>
                                  <a:pt x="0" y="537"/>
                                  <a:pt x="0" y="537"/>
                                </a:cubicBezTo>
                                <a:cubicBezTo>
                                  <a:pt x="0" y="553"/>
                                  <a:pt x="15" y="568"/>
                                  <a:pt x="31" y="568"/>
                                </a:cubicBezTo>
                                <a:moveTo>
                                  <a:pt x="63" y="62"/>
                                </a:moveTo>
                                <a:cubicBezTo>
                                  <a:pt x="158" y="62"/>
                                  <a:pt x="158" y="62"/>
                                  <a:pt x="158" y="62"/>
                                </a:cubicBezTo>
                                <a:cubicBezTo>
                                  <a:pt x="210" y="62"/>
                                  <a:pt x="245" y="97"/>
                                  <a:pt x="245" y="149"/>
                                </a:cubicBezTo>
                                <a:cubicBezTo>
                                  <a:pt x="245" y="150"/>
                                  <a:pt x="245" y="150"/>
                                  <a:pt x="245" y="150"/>
                                </a:cubicBezTo>
                                <a:cubicBezTo>
                                  <a:pt x="245" y="205"/>
                                  <a:pt x="208" y="244"/>
                                  <a:pt x="158" y="244"/>
                                </a:cubicBezTo>
                                <a:cubicBezTo>
                                  <a:pt x="63" y="244"/>
                                  <a:pt x="63" y="244"/>
                                  <a:pt x="63" y="244"/>
                                </a:cubicBezTo>
                                <a:lnTo>
                                  <a:pt x="63" y="62"/>
                                </a:lnTo>
                                <a:close/>
                                <a:moveTo>
                                  <a:pt x="63" y="307"/>
                                </a:moveTo>
                                <a:cubicBezTo>
                                  <a:pt x="158" y="307"/>
                                  <a:pt x="158" y="307"/>
                                  <a:pt x="158" y="307"/>
                                </a:cubicBezTo>
                                <a:cubicBezTo>
                                  <a:pt x="208" y="307"/>
                                  <a:pt x="252" y="351"/>
                                  <a:pt x="252" y="404"/>
                                </a:cubicBezTo>
                                <a:cubicBezTo>
                                  <a:pt x="252" y="412"/>
                                  <a:pt x="252" y="412"/>
                                  <a:pt x="252" y="412"/>
                                </a:cubicBezTo>
                                <a:cubicBezTo>
                                  <a:pt x="252" y="464"/>
                                  <a:pt x="210" y="506"/>
                                  <a:pt x="158" y="506"/>
                                </a:cubicBezTo>
                                <a:cubicBezTo>
                                  <a:pt x="63" y="506"/>
                                  <a:pt x="63" y="506"/>
                                  <a:pt x="63" y="506"/>
                                </a:cubicBezTo>
                                <a:lnTo>
                                  <a:pt x="63" y="30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939"/>
                        <wps:cNvSpPr>
                          <a:spLocks/>
                        </wps:cNvSpPr>
                        <wps:spPr bwMode="auto">
                          <a:xfrm>
                            <a:off x="10565" y="1137"/>
                            <a:ext cx="161" cy="288"/>
                          </a:xfrm>
                          <a:custGeom>
                            <a:avLst/>
                            <a:gdLst>
                              <a:gd name="T0" fmla="*/ 157 w 321"/>
                              <a:gd name="T1" fmla="*/ 577 h 577"/>
                              <a:gd name="T2" fmla="*/ 165 w 321"/>
                              <a:gd name="T3" fmla="*/ 577 h 577"/>
                              <a:gd name="T4" fmla="*/ 321 w 321"/>
                              <a:gd name="T5" fmla="*/ 422 h 577"/>
                              <a:gd name="T6" fmla="*/ 321 w 321"/>
                              <a:gd name="T7" fmla="*/ 294 h 577"/>
                              <a:gd name="T8" fmla="*/ 290 w 321"/>
                              <a:gd name="T9" fmla="*/ 263 h 577"/>
                              <a:gd name="T10" fmla="*/ 172 w 321"/>
                              <a:gd name="T11" fmla="*/ 263 h 577"/>
                              <a:gd name="T12" fmla="*/ 141 w 321"/>
                              <a:gd name="T13" fmla="*/ 294 h 577"/>
                              <a:gd name="T14" fmla="*/ 172 w 321"/>
                              <a:gd name="T15" fmla="*/ 325 h 577"/>
                              <a:gd name="T16" fmla="*/ 259 w 321"/>
                              <a:gd name="T17" fmla="*/ 325 h 577"/>
                              <a:gd name="T18" fmla="*/ 259 w 321"/>
                              <a:gd name="T19" fmla="*/ 422 h 577"/>
                              <a:gd name="T20" fmla="*/ 165 w 321"/>
                              <a:gd name="T21" fmla="*/ 516 h 577"/>
                              <a:gd name="T22" fmla="*/ 157 w 321"/>
                              <a:gd name="T23" fmla="*/ 516 h 577"/>
                              <a:gd name="T24" fmla="*/ 63 w 321"/>
                              <a:gd name="T25" fmla="*/ 422 h 577"/>
                              <a:gd name="T26" fmla="*/ 63 w 321"/>
                              <a:gd name="T27" fmla="*/ 155 h 577"/>
                              <a:gd name="T28" fmla="*/ 157 w 321"/>
                              <a:gd name="T29" fmla="*/ 62 h 577"/>
                              <a:gd name="T30" fmla="*/ 165 w 321"/>
                              <a:gd name="T31" fmla="*/ 62 h 577"/>
                              <a:gd name="T32" fmla="*/ 259 w 321"/>
                              <a:gd name="T33" fmla="*/ 143 h 577"/>
                              <a:gd name="T34" fmla="*/ 290 w 321"/>
                              <a:gd name="T35" fmla="*/ 169 h 577"/>
                              <a:gd name="T36" fmla="*/ 321 w 321"/>
                              <a:gd name="T37" fmla="*/ 139 h 577"/>
                              <a:gd name="T38" fmla="*/ 321 w 321"/>
                              <a:gd name="T39" fmla="*/ 134 h 577"/>
                              <a:gd name="T40" fmla="*/ 165 w 321"/>
                              <a:gd name="T41" fmla="*/ 0 h 577"/>
                              <a:gd name="T42" fmla="*/ 157 w 321"/>
                              <a:gd name="T43" fmla="*/ 0 h 577"/>
                              <a:gd name="T44" fmla="*/ 0 w 321"/>
                              <a:gd name="T45" fmla="*/ 156 h 577"/>
                              <a:gd name="T46" fmla="*/ 0 w 321"/>
                              <a:gd name="T47" fmla="*/ 422 h 577"/>
                              <a:gd name="T48" fmla="*/ 157 w 321"/>
                              <a:gd name="T49" fmla="*/ 577 h 5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321" h="577">
                                <a:moveTo>
                                  <a:pt x="157" y="577"/>
                                </a:moveTo>
                                <a:cubicBezTo>
                                  <a:pt x="165" y="577"/>
                                  <a:pt x="165" y="577"/>
                                  <a:pt x="165" y="577"/>
                                </a:cubicBezTo>
                                <a:cubicBezTo>
                                  <a:pt x="251" y="577"/>
                                  <a:pt x="321" y="509"/>
                                  <a:pt x="321" y="422"/>
                                </a:cubicBezTo>
                                <a:cubicBezTo>
                                  <a:pt x="321" y="294"/>
                                  <a:pt x="321" y="294"/>
                                  <a:pt x="321" y="294"/>
                                </a:cubicBezTo>
                                <a:cubicBezTo>
                                  <a:pt x="321" y="278"/>
                                  <a:pt x="306" y="263"/>
                                  <a:pt x="290" y="263"/>
                                </a:cubicBezTo>
                                <a:cubicBezTo>
                                  <a:pt x="172" y="263"/>
                                  <a:pt x="172" y="263"/>
                                  <a:pt x="172" y="263"/>
                                </a:cubicBezTo>
                                <a:cubicBezTo>
                                  <a:pt x="152" y="263"/>
                                  <a:pt x="141" y="279"/>
                                  <a:pt x="141" y="294"/>
                                </a:cubicBezTo>
                                <a:cubicBezTo>
                                  <a:pt x="141" y="310"/>
                                  <a:pt x="152" y="325"/>
                                  <a:pt x="172" y="325"/>
                                </a:cubicBezTo>
                                <a:cubicBezTo>
                                  <a:pt x="259" y="325"/>
                                  <a:pt x="259" y="325"/>
                                  <a:pt x="259" y="325"/>
                                </a:cubicBezTo>
                                <a:cubicBezTo>
                                  <a:pt x="259" y="422"/>
                                  <a:pt x="259" y="422"/>
                                  <a:pt x="259" y="422"/>
                                </a:cubicBezTo>
                                <a:cubicBezTo>
                                  <a:pt x="259" y="474"/>
                                  <a:pt x="217" y="516"/>
                                  <a:pt x="165" y="516"/>
                                </a:cubicBezTo>
                                <a:cubicBezTo>
                                  <a:pt x="157" y="516"/>
                                  <a:pt x="157" y="516"/>
                                  <a:pt x="157" y="516"/>
                                </a:cubicBezTo>
                                <a:cubicBezTo>
                                  <a:pt x="105" y="516"/>
                                  <a:pt x="63" y="474"/>
                                  <a:pt x="63" y="422"/>
                                </a:cubicBezTo>
                                <a:cubicBezTo>
                                  <a:pt x="63" y="155"/>
                                  <a:pt x="63" y="155"/>
                                  <a:pt x="63" y="155"/>
                                </a:cubicBezTo>
                                <a:cubicBezTo>
                                  <a:pt x="63" y="105"/>
                                  <a:pt x="105" y="62"/>
                                  <a:pt x="157" y="62"/>
                                </a:cubicBezTo>
                                <a:cubicBezTo>
                                  <a:pt x="165" y="62"/>
                                  <a:pt x="165" y="62"/>
                                  <a:pt x="165" y="62"/>
                                </a:cubicBezTo>
                                <a:cubicBezTo>
                                  <a:pt x="218" y="62"/>
                                  <a:pt x="250" y="97"/>
                                  <a:pt x="259" y="143"/>
                                </a:cubicBezTo>
                                <a:cubicBezTo>
                                  <a:pt x="262" y="162"/>
                                  <a:pt x="276" y="169"/>
                                  <a:pt x="290" y="169"/>
                                </a:cubicBezTo>
                                <a:cubicBezTo>
                                  <a:pt x="305" y="169"/>
                                  <a:pt x="321" y="158"/>
                                  <a:pt x="321" y="139"/>
                                </a:cubicBezTo>
                                <a:cubicBezTo>
                                  <a:pt x="321" y="134"/>
                                  <a:pt x="321" y="134"/>
                                  <a:pt x="321" y="134"/>
                                </a:cubicBezTo>
                                <a:cubicBezTo>
                                  <a:pt x="310" y="56"/>
                                  <a:pt x="245" y="0"/>
                                  <a:pt x="165" y="0"/>
                                </a:cubicBezTo>
                                <a:cubicBezTo>
                                  <a:pt x="157" y="0"/>
                                  <a:pt x="157" y="0"/>
                                  <a:pt x="157" y="0"/>
                                </a:cubicBezTo>
                                <a:cubicBezTo>
                                  <a:pt x="70" y="0"/>
                                  <a:pt x="0" y="69"/>
                                  <a:pt x="0" y="156"/>
                                </a:cubicBezTo>
                                <a:cubicBezTo>
                                  <a:pt x="0" y="422"/>
                                  <a:pt x="0" y="422"/>
                                  <a:pt x="0" y="422"/>
                                </a:cubicBezTo>
                                <a:cubicBezTo>
                                  <a:pt x="0" y="509"/>
                                  <a:pt x="70" y="577"/>
                                  <a:pt x="157" y="577"/>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940"/>
                        <wps:cNvSpPr>
                          <a:spLocks/>
                        </wps:cNvSpPr>
                        <wps:spPr bwMode="auto">
                          <a:xfrm>
                            <a:off x="10116" y="628"/>
                            <a:ext cx="160" cy="791"/>
                          </a:xfrm>
                          <a:custGeom>
                            <a:avLst/>
                            <a:gdLst>
                              <a:gd name="T0" fmla="*/ 258 w 320"/>
                              <a:gd name="T1" fmla="*/ 0 h 1584"/>
                              <a:gd name="T2" fmla="*/ 258 w 320"/>
                              <a:gd name="T3" fmla="*/ 1428 h 1584"/>
                              <a:gd name="T4" fmla="*/ 165 w 320"/>
                              <a:gd name="T5" fmla="*/ 1522 h 1584"/>
                              <a:gd name="T6" fmla="*/ 156 w 320"/>
                              <a:gd name="T7" fmla="*/ 1522 h 1584"/>
                              <a:gd name="T8" fmla="*/ 62 w 320"/>
                              <a:gd name="T9" fmla="*/ 1428 h 1584"/>
                              <a:gd name="T10" fmla="*/ 62 w 320"/>
                              <a:gd name="T11" fmla="*/ 0 h 1584"/>
                              <a:gd name="T12" fmla="*/ 0 w 320"/>
                              <a:gd name="T13" fmla="*/ 0 h 1584"/>
                              <a:gd name="T14" fmla="*/ 0 w 320"/>
                              <a:gd name="T15" fmla="*/ 1428 h 1584"/>
                              <a:gd name="T16" fmla="*/ 156 w 320"/>
                              <a:gd name="T17" fmla="*/ 1584 h 1584"/>
                              <a:gd name="T18" fmla="*/ 165 w 320"/>
                              <a:gd name="T19" fmla="*/ 1584 h 1584"/>
                              <a:gd name="T20" fmla="*/ 320 w 320"/>
                              <a:gd name="T21" fmla="*/ 1428 h 1584"/>
                              <a:gd name="T22" fmla="*/ 320 w 320"/>
                              <a:gd name="T23" fmla="*/ 0 h 1584"/>
                              <a:gd name="T24" fmla="*/ 258 w 320"/>
                              <a:gd name="T25" fmla="*/ 0 h 15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20" h="1584">
                                <a:moveTo>
                                  <a:pt x="258" y="0"/>
                                </a:moveTo>
                                <a:cubicBezTo>
                                  <a:pt x="258" y="1428"/>
                                  <a:pt x="258" y="1428"/>
                                  <a:pt x="258" y="1428"/>
                                </a:cubicBezTo>
                                <a:cubicBezTo>
                                  <a:pt x="258" y="1480"/>
                                  <a:pt x="217" y="1522"/>
                                  <a:pt x="165" y="1522"/>
                                </a:cubicBezTo>
                                <a:cubicBezTo>
                                  <a:pt x="156" y="1522"/>
                                  <a:pt x="156" y="1522"/>
                                  <a:pt x="156" y="1522"/>
                                </a:cubicBezTo>
                                <a:cubicBezTo>
                                  <a:pt x="105" y="1522"/>
                                  <a:pt x="62" y="1480"/>
                                  <a:pt x="62" y="1428"/>
                                </a:cubicBezTo>
                                <a:cubicBezTo>
                                  <a:pt x="62" y="0"/>
                                  <a:pt x="62" y="0"/>
                                  <a:pt x="62" y="0"/>
                                </a:cubicBezTo>
                                <a:cubicBezTo>
                                  <a:pt x="0" y="0"/>
                                  <a:pt x="0" y="0"/>
                                  <a:pt x="0" y="0"/>
                                </a:cubicBezTo>
                                <a:cubicBezTo>
                                  <a:pt x="0" y="1428"/>
                                  <a:pt x="0" y="1428"/>
                                  <a:pt x="0" y="1428"/>
                                </a:cubicBezTo>
                                <a:cubicBezTo>
                                  <a:pt x="0" y="1515"/>
                                  <a:pt x="70" y="1584"/>
                                  <a:pt x="156" y="1584"/>
                                </a:cubicBezTo>
                                <a:cubicBezTo>
                                  <a:pt x="165" y="1584"/>
                                  <a:pt x="165" y="1584"/>
                                  <a:pt x="165" y="1584"/>
                                </a:cubicBezTo>
                                <a:cubicBezTo>
                                  <a:pt x="250" y="1584"/>
                                  <a:pt x="320" y="1515"/>
                                  <a:pt x="320" y="1428"/>
                                </a:cubicBezTo>
                                <a:cubicBezTo>
                                  <a:pt x="320" y="0"/>
                                  <a:pt x="320" y="0"/>
                                  <a:pt x="320" y="0"/>
                                </a:cubicBezTo>
                                <a:lnTo>
                                  <a:pt x="25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41"/>
                        <wps:cNvSpPr>
                          <a:spLocks/>
                        </wps:cNvSpPr>
                        <wps:spPr bwMode="auto">
                          <a:xfrm>
                            <a:off x="8564" y="628"/>
                            <a:ext cx="161" cy="1305"/>
                          </a:xfrm>
                          <a:custGeom>
                            <a:avLst/>
                            <a:gdLst>
                              <a:gd name="T0" fmla="*/ 63 w 321"/>
                              <a:gd name="T1" fmla="*/ 2612 h 2612"/>
                              <a:gd name="T2" fmla="*/ 63 w 321"/>
                              <a:gd name="T3" fmla="*/ 1420 h 2612"/>
                              <a:gd name="T4" fmla="*/ 134 w 321"/>
                              <a:gd name="T5" fmla="*/ 1316 h 2612"/>
                              <a:gd name="T6" fmla="*/ 261 w 321"/>
                              <a:gd name="T7" fmla="*/ 1578 h 2612"/>
                              <a:gd name="T8" fmla="*/ 288 w 321"/>
                              <a:gd name="T9" fmla="*/ 1595 h 2612"/>
                              <a:gd name="T10" fmla="*/ 321 w 321"/>
                              <a:gd name="T11" fmla="*/ 1565 h 2612"/>
                              <a:gd name="T12" fmla="*/ 318 w 321"/>
                              <a:gd name="T13" fmla="*/ 1551 h 2612"/>
                              <a:gd name="T14" fmla="*/ 174 w 321"/>
                              <a:gd name="T15" fmla="*/ 1256 h 2612"/>
                              <a:gd name="T16" fmla="*/ 303 w 321"/>
                              <a:gd name="T17" fmla="*/ 1067 h 2612"/>
                              <a:gd name="T18" fmla="*/ 309 w 321"/>
                              <a:gd name="T19" fmla="*/ 1049 h 2612"/>
                              <a:gd name="T20" fmla="*/ 276 w 321"/>
                              <a:gd name="T21" fmla="*/ 1018 h 2612"/>
                              <a:gd name="T22" fmla="*/ 251 w 321"/>
                              <a:gd name="T23" fmla="*/ 1032 h 2612"/>
                              <a:gd name="T24" fmla="*/ 63 w 321"/>
                              <a:gd name="T25" fmla="*/ 1309 h 2612"/>
                              <a:gd name="T26" fmla="*/ 63 w 321"/>
                              <a:gd name="T27" fmla="*/ 0 h 2612"/>
                              <a:gd name="T28" fmla="*/ 0 w 321"/>
                              <a:gd name="T29" fmla="*/ 0 h 2612"/>
                              <a:gd name="T30" fmla="*/ 0 w 321"/>
                              <a:gd name="T31" fmla="*/ 2612 h 2612"/>
                              <a:gd name="T32" fmla="*/ 63 w 321"/>
                              <a:gd name="T33" fmla="*/ 2612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321" h="2612">
                                <a:moveTo>
                                  <a:pt x="63" y="2612"/>
                                </a:moveTo>
                                <a:cubicBezTo>
                                  <a:pt x="63" y="1420"/>
                                  <a:pt x="63" y="1420"/>
                                  <a:pt x="63" y="1420"/>
                                </a:cubicBezTo>
                                <a:cubicBezTo>
                                  <a:pt x="134" y="1316"/>
                                  <a:pt x="134" y="1316"/>
                                  <a:pt x="134" y="1316"/>
                                </a:cubicBezTo>
                                <a:cubicBezTo>
                                  <a:pt x="261" y="1578"/>
                                  <a:pt x="261" y="1578"/>
                                  <a:pt x="261" y="1578"/>
                                </a:cubicBezTo>
                                <a:cubicBezTo>
                                  <a:pt x="267" y="1590"/>
                                  <a:pt x="276" y="1595"/>
                                  <a:pt x="288" y="1595"/>
                                </a:cubicBezTo>
                                <a:cubicBezTo>
                                  <a:pt x="307" y="1595"/>
                                  <a:pt x="321" y="1582"/>
                                  <a:pt x="321" y="1565"/>
                                </a:cubicBezTo>
                                <a:cubicBezTo>
                                  <a:pt x="321" y="1561"/>
                                  <a:pt x="320" y="1557"/>
                                  <a:pt x="318" y="1551"/>
                                </a:cubicBezTo>
                                <a:cubicBezTo>
                                  <a:pt x="174" y="1256"/>
                                  <a:pt x="174" y="1256"/>
                                  <a:pt x="174" y="1256"/>
                                </a:cubicBezTo>
                                <a:cubicBezTo>
                                  <a:pt x="303" y="1067"/>
                                  <a:pt x="303" y="1067"/>
                                  <a:pt x="303" y="1067"/>
                                </a:cubicBezTo>
                                <a:cubicBezTo>
                                  <a:pt x="307" y="1061"/>
                                  <a:pt x="309" y="1055"/>
                                  <a:pt x="309" y="1049"/>
                                </a:cubicBezTo>
                                <a:cubicBezTo>
                                  <a:pt x="309" y="1032"/>
                                  <a:pt x="295" y="1018"/>
                                  <a:pt x="276" y="1018"/>
                                </a:cubicBezTo>
                                <a:cubicBezTo>
                                  <a:pt x="265" y="1018"/>
                                  <a:pt x="257" y="1023"/>
                                  <a:pt x="251" y="1032"/>
                                </a:cubicBezTo>
                                <a:cubicBezTo>
                                  <a:pt x="63" y="1309"/>
                                  <a:pt x="63" y="1309"/>
                                  <a:pt x="63" y="1309"/>
                                </a:cubicBezTo>
                                <a:cubicBezTo>
                                  <a:pt x="63" y="0"/>
                                  <a:pt x="63" y="0"/>
                                  <a:pt x="63" y="0"/>
                                </a:cubicBezTo>
                                <a:cubicBezTo>
                                  <a:pt x="0" y="0"/>
                                  <a:pt x="0" y="0"/>
                                  <a:pt x="0" y="0"/>
                                </a:cubicBezTo>
                                <a:cubicBezTo>
                                  <a:pt x="0" y="2612"/>
                                  <a:pt x="0" y="2612"/>
                                  <a:pt x="0" y="2612"/>
                                </a:cubicBezTo>
                                <a:lnTo>
                                  <a:pt x="63" y="26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42"/>
                        <wps:cNvSpPr>
                          <a:spLocks/>
                        </wps:cNvSpPr>
                        <wps:spPr bwMode="auto">
                          <a:xfrm>
                            <a:off x="9440" y="628"/>
                            <a:ext cx="606" cy="1305"/>
                          </a:xfrm>
                          <a:custGeom>
                            <a:avLst/>
                            <a:gdLst>
                              <a:gd name="T0" fmla="*/ 224 w 606"/>
                              <a:gd name="T1" fmla="*/ 1305 h 1305"/>
                              <a:gd name="T2" fmla="*/ 255 w 606"/>
                              <a:gd name="T3" fmla="*/ 1305 h 1305"/>
                              <a:gd name="T4" fmla="*/ 255 w 606"/>
                              <a:gd name="T5" fmla="*/ 581 h 1305"/>
                              <a:gd name="T6" fmla="*/ 572 w 606"/>
                              <a:gd name="T7" fmla="*/ 1305 h 1305"/>
                              <a:gd name="T8" fmla="*/ 606 w 606"/>
                              <a:gd name="T9" fmla="*/ 1305 h 1305"/>
                              <a:gd name="T10" fmla="*/ 383 w 606"/>
                              <a:gd name="T11" fmla="*/ 797 h 1305"/>
                              <a:gd name="T12" fmla="*/ 383 w 606"/>
                              <a:gd name="T13" fmla="*/ 0 h 1305"/>
                              <a:gd name="T14" fmla="*/ 352 w 606"/>
                              <a:gd name="T15" fmla="*/ 0 h 1305"/>
                              <a:gd name="T16" fmla="*/ 352 w 606"/>
                              <a:gd name="T17" fmla="*/ 725 h 1305"/>
                              <a:gd name="T18" fmla="*/ 34 w 606"/>
                              <a:gd name="T19" fmla="*/ 0 h 1305"/>
                              <a:gd name="T20" fmla="*/ 0 w 606"/>
                              <a:gd name="T21" fmla="*/ 0 h 1305"/>
                              <a:gd name="T22" fmla="*/ 224 w 606"/>
                              <a:gd name="T23" fmla="*/ 510 h 1305"/>
                              <a:gd name="T24" fmla="*/ 224 w 606"/>
                              <a:gd name="T25"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06" h="1305">
                                <a:moveTo>
                                  <a:pt x="224" y="1305"/>
                                </a:moveTo>
                                <a:lnTo>
                                  <a:pt x="255" y="1305"/>
                                </a:lnTo>
                                <a:lnTo>
                                  <a:pt x="255" y="581"/>
                                </a:lnTo>
                                <a:lnTo>
                                  <a:pt x="572" y="1305"/>
                                </a:lnTo>
                                <a:lnTo>
                                  <a:pt x="606" y="1305"/>
                                </a:lnTo>
                                <a:lnTo>
                                  <a:pt x="383" y="797"/>
                                </a:lnTo>
                                <a:lnTo>
                                  <a:pt x="383" y="0"/>
                                </a:lnTo>
                                <a:lnTo>
                                  <a:pt x="352" y="0"/>
                                </a:lnTo>
                                <a:lnTo>
                                  <a:pt x="352" y="725"/>
                                </a:lnTo>
                                <a:lnTo>
                                  <a:pt x="34" y="0"/>
                                </a:lnTo>
                                <a:lnTo>
                                  <a:pt x="0" y="0"/>
                                </a:lnTo>
                                <a:lnTo>
                                  <a:pt x="224" y="510"/>
                                </a:lnTo>
                                <a:lnTo>
                                  <a:pt x="224" y="1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43"/>
                        <wps:cNvSpPr>
                          <a:spLocks noEditPoints="1"/>
                        </wps:cNvSpPr>
                        <wps:spPr bwMode="auto">
                          <a:xfrm>
                            <a:off x="8774" y="628"/>
                            <a:ext cx="829" cy="1305"/>
                          </a:xfrm>
                          <a:custGeom>
                            <a:avLst/>
                            <a:gdLst>
                              <a:gd name="T0" fmla="*/ 0 w 1656"/>
                              <a:gd name="T1" fmla="*/ 2612 h 2612"/>
                              <a:gd name="T2" fmla="*/ 62 w 1656"/>
                              <a:gd name="T3" fmla="*/ 2612 h 2612"/>
                              <a:gd name="T4" fmla="*/ 62 w 1656"/>
                              <a:gd name="T5" fmla="*/ 1342 h 2612"/>
                              <a:gd name="T6" fmla="*/ 63 w 1656"/>
                              <a:gd name="T7" fmla="*/ 1343 h 2612"/>
                              <a:gd name="T8" fmla="*/ 147 w 1656"/>
                              <a:gd name="T9" fmla="*/ 1343 h 2612"/>
                              <a:gd name="T10" fmla="*/ 147 w 1656"/>
                              <a:gd name="T11" fmla="*/ 1343 h 2612"/>
                              <a:gd name="T12" fmla="*/ 336 w 1656"/>
                              <a:gd name="T13" fmla="*/ 1740 h 2612"/>
                              <a:gd name="T14" fmla="*/ 64 w 1656"/>
                              <a:gd name="T15" fmla="*/ 2612 h 2612"/>
                              <a:gd name="T16" fmla="*/ 130 w 1656"/>
                              <a:gd name="T17" fmla="*/ 2612 h 2612"/>
                              <a:gd name="T18" fmla="*/ 375 w 1656"/>
                              <a:gd name="T19" fmla="*/ 1823 h 2612"/>
                              <a:gd name="T20" fmla="*/ 751 w 1656"/>
                              <a:gd name="T21" fmla="*/ 2612 h 2612"/>
                              <a:gd name="T22" fmla="*/ 820 w 1656"/>
                              <a:gd name="T23" fmla="*/ 2612 h 2612"/>
                              <a:gd name="T24" fmla="*/ 403 w 1656"/>
                              <a:gd name="T25" fmla="*/ 1736 h 2612"/>
                              <a:gd name="T26" fmla="*/ 490 w 1656"/>
                              <a:gd name="T27" fmla="*/ 1455 h 2612"/>
                              <a:gd name="T28" fmla="*/ 693 w 1656"/>
                              <a:gd name="T29" fmla="*/ 1455 h 2612"/>
                              <a:gd name="T30" fmla="*/ 890 w 1656"/>
                              <a:gd name="T31" fmla="*/ 2089 h 2612"/>
                              <a:gd name="T32" fmla="*/ 890 w 1656"/>
                              <a:gd name="T33" fmla="*/ 2612 h 2612"/>
                              <a:gd name="T34" fmla="*/ 952 w 1656"/>
                              <a:gd name="T35" fmla="*/ 2612 h 2612"/>
                              <a:gd name="T36" fmla="*/ 952 w 1656"/>
                              <a:gd name="T37" fmla="*/ 2290 h 2612"/>
                              <a:gd name="T38" fmla="*/ 1053 w 1656"/>
                              <a:gd name="T39" fmla="*/ 2612 h 2612"/>
                              <a:gd name="T40" fmla="*/ 1118 w 1656"/>
                              <a:gd name="T41" fmla="*/ 2612 h 2612"/>
                              <a:gd name="T42" fmla="*/ 952 w 1656"/>
                              <a:gd name="T43" fmla="*/ 2080 h 2612"/>
                              <a:gd name="T44" fmla="*/ 952 w 1656"/>
                              <a:gd name="T45" fmla="*/ 1161 h 2612"/>
                              <a:gd name="T46" fmla="*/ 1588 w 1656"/>
                              <a:gd name="T47" fmla="*/ 2612 h 2612"/>
                              <a:gd name="T48" fmla="*/ 1656 w 1656"/>
                              <a:gd name="T49" fmla="*/ 2612 h 2612"/>
                              <a:gd name="T50" fmla="*/ 1210 w 1656"/>
                              <a:gd name="T51" fmla="*/ 1593 h 2612"/>
                              <a:gd name="T52" fmla="*/ 1210 w 1656"/>
                              <a:gd name="T53" fmla="*/ 0 h 2612"/>
                              <a:gd name="T54" fmla="*/ 1147 w 1656"/>
                              <a:gd name="T55" fmla="*/ 0 h 2612"/>
                              <a:gd name="T56" fmla="*/ 1147 w 1656"/>
                              <a:gd name="T57" fmla="*/ 1451 h 2612"/>
                              <a:gd name="T58" fmla="*/ 512 w 1656"/>
                              <a:gd name="T59" fmla="*/ 0 h 2612"/>
                              <a:gd name="T60" fmla="*/ 444 w 1656"/>
                              <a:gd name="T61" fmla="*/ 0 h 2612"/>
                              <a:gd name="T62" fmla="*/ 890 w 1656"/>
                              <a:gd name="T63" fmla="*/ 1019 h 2612"/>
                              <a:gd name="T64" fmla="*/ 890 w 1656"/>
                              <a:gd name="T65" fmla="*/ 1879 h 2612"/>
                              <a:gd name="T66" fmla="*/ 629 w 1656"/>
                              <a:gd name="T67" fmla="*/ 1041 h 2612"/>
                              <a:gd name="T68" fmla="*/ 591 w 1656"/>
                              <a:gd name="T69" fmla="*/ 1018 h 2612"/>
                              <a:gd name="T70" fmla="*/ 554 w 1656"/>
                              <a:gd name="T71" fmla="*/ 1041 h 2612"/>
                              <a:gd name="T72" fmla="*/ 363 w 1656"/>
                              <a:gd name="T73" fmla="*/ 1653 h 2612"/>
                              <a:gd name="T74" fmla="*/ 213 w 1656"/>
                              <a:gd name="T75" fmla="*/ 1338 h 2612"/>
                              <a:gd name="T76" fmla="*/ 326 w 1656"/>
                              <a:gd name="T77" fmla="*/ 1186 h 2612"/>
                              <a:gd name="T78" fmla="*/ 326 w 1656"/>
                              <a:gd name="T79" fmla="*/ 1179 h 2612"/>
                              <a:gd name="T80" fmla="*/ 170 w 1656"/>
                              <a:gd name="T81" fmla="*/ 1023 h 2612"/>
                              <a:gd name="T82" fmla="*/ 31 w 1656"/>
                              <a:gd name="T83" fmla="*/ 1023 h 2612"/>
                              <a:gd name="T84" fmla="*/ 0 w 1656"/>
                              <a:gd name="T85" fmla="*/ 1054 h 2612"/>
                              <a:gd name="T86" fmla="*/ 0 w 1656"/>
                              <a:gd name="T87" fmla="*/ 1054 h 2612"/>
                              <a:gd name="T88" fmla="*/ 0 w 1656"/>
                              <a:gd name="T89" fmla="*/ 1054 h 2612"/>
                              <a:gd name="T90" fmla="*/ 0 w 1656"/>
                              <a:gd name="T91" fmla="*/ 2612 h 2612"/>
                              <a:gd name="T92" fmla="*/ 591 w 1656"/>
                              <a:gd name="T93" fmla="*/ 1130 h 2612"/>
                              <a:gd name="T94" fmla="*/ 673 w 1656"/>
                              <a:gd name="T95" fmla="*/ 1393 h 2612"/>
                              <a:gd name="T96" fmla="*/ 510 w 1656"/>
                              <a:gd name="T97" fmla="*/ 1393 h 2612"/>
                              <a:gd name="T98" fmla="*/ 591 w 1656"/>
                              <a:gd name="T99" fmla="*/ 1130 h 2612"/>
                              <a:gd name="T100" fmla="*/ 63 w 1656"/>
                              <a:gd name="T101" fmla="*/ 1085 h 2612"/>
                              <a:gd name="T102" fmla="*/ 170 w 1656"/>
                              <a:gd name="T103" fmla="*/ 1085 h 2612"/>
                              <a:gd name="T104" fmla="*/ 263 w 1656"/>
                              <a:gd name="T105" fmla="*/ 1179 h 2612"/>
                              <a:gd name="T106" fmla="*/ 263 w 1656"/>
                              <a:gd name="T107" fmla="*/ 1186 h 2612"/>
                              <a:gd name="T108" fmla="*/ 173 w 1656"/>
                              <a:gd name="T109" fmla="*/ 1280 h 2612"/>
                              <a:gd name="T110" fmla="*/ 63 w 1656"/>
                              <a:gd name="T111" fmla="*/ 1280 h 2612"/>
                              <a:gd name="T112" fmla="*/ 63 w 1656"/>
                              <a:gd name="T113" fmla="*/ 1085 h 2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656" h="2612">
                                <a:moveTo>
                                  <a:pt x="0" y="2612"/>
                                </a:moveTo>
                                <a:cubicBezTo>
                                  <a:pt x="62" y="2612"/>
                                  <a:pt x="62" y="2612"/>
                                  <a:pt x="62" y="2612"/>
                                </a:cubicBezTo>
                                <a:cubicBezTo>
                                  <a:pt x="62" y="1342"/>
                                  <a:pt x="62" y="1342"/>
                                  <a:pt x="62" y="1342"/>
                                </a:cubicBezTo>
                                <a:cubicBezTo>
                                  <a:pt x="63" y="1343"/>
                                  <a:pt x="63" y="1343"/>
                                  <a:pt x="63" y="1343"/>
                                </a:cubicBezTo>
                                <a:cubicBezTo>
                                  <a:pt x="147" y="1343"/>
                                  <a:pt x="147" y="1343"/>
                                  <a:pt x="147" y="1343"/>
                                </a:cubicBezTo>
                                <a:cubicBezTo>
                                  <a:pt x="147" y="1343"/>
                                  <a:pt x="147" y="1343"/>
                                  <a:pt x="147" y="1343"/>
                                </a:cubicBezTo>
                                <a:cubicBezTo>
                                  <a:pt x="336" y="1740"/>
                                  <a:pt x="336" y="1740"/>
                                  <a:pt x="336" y="1740"/>
                                </a:cubicBezTo>
                                <a:cubicBezTo>
                                  <a:pt x="64" y="2612"/>
                                  <a:pt x="64" y="2612"/>
                                  <a:pt x="64" y="2612"/>
                                </a:cubicBezTo>
                                <a:cubicBezTo>
                                  <a:pt x="130" y="2612"/>
                                  <a:pt x="130" y="2612"/>
                                  <a:pt x="130" y="2612"/>
                                </a:cubicBezTo>
                                <a:cubicBezTo>
                                  <a:pt x="375" y="1823"/>
                                  <a:pt x="375" y="1823"/>
                                  <a:pt x="375" y="1823"/>
                                </a:cubicBezTo>
                                <a:cubicBezTo>
                                  <a:pt x="751" y="2612"/>
                                  <a:pt x="751" y="2612"/>
                                  <a:pt x="751" y="2612"/>
                                </a:cubicBezTo>
                                <a:cubicBezTo>
                                  <a:pt x="820" y="2612"/>
                                  <a:pt x="820" y="2612"/>
                                  <a:pt x="820" y="2612"/>
                                </a:cubicBezTo>
                                <a:cubicBezTo>
                                  <a:pt x="403" y="1736"/>
                                  <a:pt x="403" y="1736"/>
                                  <a:pt x="403" y="1736"/>
                                </a:cubicBezTo>
                                <a:cubicBezTo>
                                  <a:pt x="490" y="1455"/>
                                  <a:pt x="490" y="1455"/>
                                  <a:pt x="490" y="1455"/>
                                </a:cubicBezTo>
                                <a:cubicBezTo>
                                  <a:pt x="693" y="1455"/>
                                  <a:pt x="693" y="1455"/>
                                  <a:pt x="693" y="1455"/>
                                </a:cubicBezTo>
                                <a:cubicBezTo>
                                  <a:pt x="890" y="2089"/>
                                  <a:pt x="890" y="2089"/>
                                  <a:pt x="890" y="2089"/>
                                </a:cubicBezTo>
                                <a:cubicBezTo>
                                  <a:pt x="890" y="2612"/>
                                  <a:pt x="890" y="2612"/>
                                  <a:pt x="890" y="2612"/>
                                </a:cubicBezTo>
                                <a:cubicBezTo>
                                  <a:pt x="952" y="2612"/>
                                  <a:pt x="952" y="2612"/>
                                  <a:pt x="952" y="2612"/>
                                </a:cubicBezTo>
                                <a:cubicBezTo>
                                  <a:pt x="952" y="2290"/>
                                  <a:pt x="952" y="2290"/>
                                  <a:pt x="952" y="2290"/>
                                </a:cubicBezTo>
                                <a:cubicBezTo>
                                  <a:pt x="1053" y="2612"/>
                                  <a:pt x="1053" y="2612"/>
                                  <a:pt x="1053" y="2612"/>
                                </a:cubicBezTo>
                                <a:cubicBezTo>
                                  <a:pt x="1118" y="2612"/>
                                  <a:pt x="1118" y="2612"/>
                                  <a:pt x="1118" y="2612"/>
                                </a:cubicBezTo>
                                <a:cubicBezTo>
                                  <a:pt x="952" y="2080"/>
                                  <a:pt x="952" y="2080"/>
                                  <a:pt x="952" y="2080"/>
                                </a:cubicBezTo>
                                <a:cubicBezTo>
                                  <a:pt x="952" y="1161"/>
                                  <a:pt x="952" y="1161"/>
                                  <a:pt x="952" y="1161"/>
                                </a:cubicBezTo>
                                <a:cubicBezTo>
                                  <a:pt x="1588" y="2612"/>
                                  <a:pt x="1588" y="2612"/>
                                  <a:pt x="1588" y="2612"/>
                                </a:cubicBezTo>
                                <a:cubicBezTo>
                                  <a:pt x="1656" y="2612"/>
                                  <a:pt x="1656" y="2612"/>
                                  <a:pt x="1656" y="2612"/>
                                </a:cubicBezTo>
                                <a:cubicBezTo>
                                  <a:pt x="1210" y="1593"/>
                                  <a:pt x="1210" y="1593"/>
                                  <a:pt x="1210" y="1593"/>
                                </a:cubicBezTo>
                                <a:cubicBezTo>
                                  <a:pt x="1210" y="0"/>
                                  <a:pt x="1210" y="0"/>
                                  <a:pt x="1210" y="0"/>
                                </a:cubicBezTo>
                                <a:cubicBezTo>
                                  <a:pt x="1147" y="0"/>
                                  <a:pt x="1147" y="0"/>
                                  <a:pt x="1147" y="0"/>
                                </a:cubicBezTo>
                                <a:cubicBezTo>
                                  <a:pt x="1147" y="1451"/>
                                  <a:pt x="1147" y="1451"/>
                                  <a:pt x="1147" y="1451"/>
                                </a:cubicBezTo>
                                <a:cubicBezTo>
                                  <a:pt x="512" y="0"/>
                                  <a:pt x="512" y="0"/>
                                  <a:pt x="512" y="0"/>
                                </a:cubicBezTo>
                                <a:cubicBezTo>
                                  <a:pt x="444" y="0"/>
                                  <a:pt x="444" y="0"/>
                                  <a:pt x="444" y="0"/>
                                </a:cubicBezTo>
                                <a:cubicBezTo>
                                  <a:pt x="890" y="1019"/>
                                  <a:pt x="890" y="1019"/>
                                  <a:pt x="890" y="1019"/>
                                </a:cubicBezTo>
                                <a:cubicBezTo>
                                  <a:pt x="890" y="1879"/>
                                  <a:pt x="890" y="1879"/>
                                  <a:pt x="890" y="1879"/>
                                </a:cubicBezTo>
                                <a:cubicBezTo>
                                  <a:pt x="629" y="1041"/>
                                  <a:pt x="629" y="1041"/>
                                  <a:pt x="629" y="1041"/>
                                </a:cubicBezTo>
                                <a:cubicBezTo>
                                  <a:pt x="624" y="1025"/>
                                  <a:pt x="608" y="1018"/>
                                  <a:pt x="591" y="1018"/>
                                </a:cubicBezTo>
                                <a:cubicBezTo>
                                  <a:pt x="575" y="1018"/>
                                  <a:pt x="559" y="1025"/>
                                  <a:pt x="554" y="1041"/>
                                </a:cubicBezTo>
                                <a:cubicBezTo>
                                  <a:pt x="363" y="1653"/>
                                  <a:pt x="363" y="1653"/>
                                  <a:pt x="363" y="1653"/>
                                </a:cubicBezTo>
                                <a:cubicBezTo>
                                  <a:pt x="213" y="1338"/>
                                  <a:pt x="213" y="1338"/>
                                  <a:pt x="213" y="1338"/>
                                </a:cubicBezTo>
                                <a:cubicBezTo>
                                  <a:pt x="280" y="1318"/>
                                  <a:pt x="326" y="1259"/>
                                  <a:pt x="326" y="1186"/>
                                </a:cubicBezTo>
                                <a:cubicBezTo>
                                  <a:pt x="326" y="1179"/>
                                  <a:pt x="326" y="1179"/>
                                  <a:pt x="326" y="1179"/>
                                </a:cubicBezTo>
                                <a:cubicBezTo>
                                  <a:pt x="326" y="1092"/>
                                  <a:pt x="256" y="1023"/>
                                  <a:pt x="170" y="1023"/>
                                </a:cubicBezTo>
                                <a:cubicBezTo>
                                  <a:pt x="31" y="1023"/>
                                  <a:pt x="31" y="1023"/>
                                  <a:pt x="31" y="1023"/>
                                </a:cubicBezTo>
                                <a:cubicBezTo>
                                  <a:pt x="15" y="1023"/>
                                  <a:pt x="0" y="1037"/>
                                  <a:pt x="0" y="1054"/>
                                </a:cubicBezTo>
                                <a:cubicBezTo>
                                  <a:pt x="0" y="1054"/>
                                  <a:pt x="0" y="1054"/>
                                  <a:pt x="0" y="1054"/>
                                </a:cubicBezTo>
                                <a:cubicBezTo>
                                  <a:pt x="0" y="1054"/>
                                  <a:pt x="0" y="1054"/>
                                  <a:pt x="0" y="1054"/>
                                </a:cubicBezTo>
                                <a:lnTo>
                                  <a:pt x="0" y="2612"/>
                                </a:lnTo>
                                <a:close/>
                                <a:moveTo>
                                  <a:pt x="591" y="1130"/>
                                </a:moveTo>
                                <a:cubicBezTo>
                                  <a:pt x="673" y="1393"/>
                                  <a:pt x="673" y="1393"/>
                                  <a:pt x="673" y="1393"/>
                                </a:cubicBezTo>
                                <a:cubicBezTo>
                                  <a:pt x="510" y="1393"/>
                                  <a:pt x="510" y="1393"/>
                                  <a:pt x="510" y="1393"/>
                                </a:cubicBezTo>
                                <a:lnTo>
                                  <a:pt x="591" y="1130"/>
                                </a:lnTo>
                                <a:close/>
                                <a:moveTo>
                                  <a:pt x="63" y="1085"/>
                                </a:moveTo>
                                <a:cubicBezTo>
                                  <a:pt x="170" y="1085"/>
                                  <a:pt x="170" y="1085"/>
                                  <a:pt x="170" y="1085"/>
                                </a:cubicBezTo>
                                <a:cubicBezTo>
                                  <a:pt x="221" y="1085"/>
                                  <a:pt x="263" y="1127"/>
                                  <a:pt x="263" y="1179"/>
                                </a:cubicBezTo>
                                <a:cubicBezTo>
                                  <a:pt x="263" y="1186"/>
                                  <a:pt x="263" y="1186"/>
                                  <a:pt x="263" y="1186"/>
                                </a:cubicBezTo>
                                <a:cubicBezTo>
                                  <a:pt x="263" y="1238"/>
                                  <a:pt x="225" y="1280"/>
                                  <a:pt x="173" y="1280"/>
                                </a:cubicBezTo>
                                <a:cubicBezTo>
                                  <a:pt x="63" y="1280"/>
                                  <a:pt x="63" y="1280"/>
                                  <a:pt x="63" y="1280"/>
                                </a:cubicBezTo>
                                <a:lnTo>
                                  <a:pt x="63" y="10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44"/>
                        <wps:cNvSpPr>
                          <a:spLocks noEditPoints="1"/>
                        </wps:cNvSpPr>
                        <wps:spPr bwMode="auto">
                          <a:xfrm>
                            <a:off x="10351" y="1139"/>
                            <a:ext cx="410" cy="794"/>
                          </a:xfrm>
                          <a:custGeom>
                            <a:avLst/>
                            <a:gdLst>
                              <a:gd name="T0" fmla="*/ 62 w 819"/>
                              <a:gd name="T1" fmla="*/ 1589 h 1589"/>
                              <a:gd name="T2" fmla="*/ 62 w 819"/>
                              <a:gd name="T3" fmla="*/ 320 h 1589"/>
                              <a:gd name="T4" fmla="*/ 146 w 819"/>
                              <a:gd name="T5" fmla="*/ 320 h 1589"/>
                              <a:gd name="T6" fmla="*/ 146 w 819"/>
                              <a:gd name="T7" fmla="*/ 320 h 1589"/>
                              <a:gd name="T8" fmla="*/ 750 w 819"/>
                              <a:gd name="T9" fmla="*/ 1589 h 1589"/>
                              <a:gd name="T10" fmla="*/ 819 w 819"/>
                              <a:gd name="T11" fmla="*/ 1589 h 1589"/>
                              <a:gd name="T12" fmla="*/ 213 w 819"/>
                              <a:gd name="T13" fmla="*/ 315 h 1589"/>
                              <a:gd name="T14" fmla="*/ 325 w 819"/>
                              <a:gd name="T15" fmla="*/ 163 h 1589"/>
                              <a:gd name="T16" fmla="*/ 325 w 819"/>
                              <a:gd name="T17" fmla="*/ 156 h 1589"/>
                              <a:gd name="T18" fmla="*/ 169 w 819"/>
                              <a:gd name="T19" fmla="*/ 0 h 1589"/>
                              <a:gd name="T20" fmla="*/ 31 w 819"/>
                              <a:gd name="T21" fmla="*/ 0 h 1589"/>
                              <a:gd name="T22" fmla="*/ 0 w 819"/>
                              <a:gd name="T23" fmla="*/ 31 h 1589"/>
                              <a:gd name="T24" fmla="*/ 0 w 819"/>
                              <a:gd name="T25" fmla="*/ 31 h 1589"/>
                              <a:gd name="T26" fmla="*/ 0 w 819"/>
                              <a:gd name="T27" fmla="*/ 1589 h 1589"/>
                              <a:gd name="T28" fmla="*/ 62 w 819"/>
                              <a:gd name="T29" fmla="*/ 1589 h 1589"/>
                              <a:gd name="T30" fmla="*/ 62 w 819"/>
                              <a:gd name="T31" fmla="*/ 62 h 1589"/>
                              <a:gd name="T32" fmla="*/ 169 w 819"/>
                              <a:gd name="T33" fmla="*/ 62 h 1589"/>
                              <a:gd name="T34" fmla="*/ 263 w 819"/>
                              <a:gd name="T35" fmla="*/ 156 h 1589"/>
                              <a:gd name="T36" fmla="*/ 263 w 819"/>
                              <a:gd name="T37" fmla="*/ 163 h 1589"/>
                              <a:gd name="T38" fmla="*/ 172 w 819"/>
                              <a:gd name="T39" fmla="*/ 257 h 1589"/>
                              <a:gd name="T40" fmla="*/ 62 w 819"/>
                              <a:gd name="T41" fmla="*/ 257 h 1589"/>
                              <a:gd name="T42" fmla="*/ 62 w 819"/>
                              <a:gd name="T43" fmla="*/ 62 h 15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19" h="1589">
                                <a:moveTo>
                                  <a:pt x="62" y="1589"/>
                                </a:moveTo>
                                <a:cubicBezTo>
                                  <a:pt x="62" y="320"/>
                                  <a:pt x="62" y="320"/>
                                  <a:pt x="62" y="320"/>
                                </a:cubicBezTo>
                                <a:cubicBezTo>
                                  <a:pt x="146" y="320"/>
                                  <a:pt x="146" y="320"/>
                                  <a:pt x="146" y="320"/>
                                </a:cubicBezTo>
                                <a:cubicBezTo>
                                  <a:pt x="146" y="320"/>
                                  <a:pt x="146" y="320"/>
                                  <a:pt x="146" y="320"/>
                                </a:cubicBezTo>
                                <a:cubicBezTo>
                                  <a:pt x="750" y="1589"/>
                                  <a:pt x="750" y="1589"/>
                                  <a:pt x="750" y="1589"/>
                                </a:cubicBezTo>
                                <a:cubicBezTo>
                                  <a:pt x="819" y="1589"/>
                                  <a:pt x="819" y="1589"/>
                                  <a:pt x="819" y="1589"/>
                                </a:cubicBezTo>
                                <a:cubicBezTo>
                                  <a:pt x="213" y="315"/>
                                  <a:pt x="213" y="315"/>
                                  <a:pt x="213" y="315"/>
                                </a:cubicBezTo>
                                <a:cubicBezTo>
                                  <a:pt x="279" y="295"/>
                                  <a:pt x="325" y="236"/>
                                  <a:pt x="325" y="163"/>
                                </a:cubicBezTo>
                                <a:cubicBezTo>
                                  <a:pt x="325" y="156"/>
                                  <a:pt x="325" y="156"/>
                                  <a:pt x="325" y="156"/>
                                </a:cubicBezTo>
                                <a:cubicBezTo>
                                  <a:pt x="325" y="69"/>
                                  <a:pt x="255" y="0"/>
                                  <a:pt x="169" y="0"/>
                                </a:cubicBezTo>
                                <a:cubicBezTo>
                                  <a:pt x="31" y="0"/>
                                  <a:pt x="31" y="0"/>
                                  <a:pt x="31" y="0"/>
                                </a:cubicBezTo>
                                <a:cubicBezTo>
                                  <a:pt x="14" y="0"/>
                                  <a:pt x="0" y="14"/>
                                  <a:pt x="0" y="31"/>
                                </a:cubicBezTo>
                                <a:cubicBezTo>
                                  <a:pt x="0" y="31"/>
                                  <a:pt x="0" y="31"/>
                                  <a:pt x="0" y="31"/>
                                </a:cubicBezTo>
                                <a:cubicBezTo>
                                  <a:pt x="0" y="1589"/>
                                  <a:pt x="0" y="1589"/>
                                  <a:pt x="0" y="1589"/>
                                </a:cubicBezTo>
                                <a:lnTo>
                                  <a:pt x="62" y="1589"/>
                                </a:lnTo>
                                <a:close/>
                                <a:moveTo>
                                  <a:pt x="62" y="62"/>
                                </a:moveTo>
                                <a:cubicBezTo>
                                  <a:pt x="169" y="62"/>
                                  <a:pt x="169" y="62"/>
                                  <a:pt x="169" y="62"/>
                                </a:cubicBezTo>
                                <a:cubicBezTo>
                                  <a:pt x="221" y="62"/>
                                  <a:pt x="263" y="104"/>
                                  <a:pt x="263" y="156"/>
                                </a:cubicBezTo>
                                <a:cubicBezTo>
                                  <a:pt x="263" y="163"/>
                                  <a:pt x="263" y="163"/>
                                  <a:pt x="263" y="163"/>
                                </a:cubicBezTo>
                                <a:cubicBezTo>
                                  <a:pt x="263" y="215"/>
                                  <a:pt x="224" y="257"/>
                                  <a:pt x="172" y="257"/>
                                </a:cubicBezTo>
                                <a:cubicBezTo>
                                  <a:pt x="62" y="257"/>
                                  <a:pt x="62" y="257"/>
                                  <a:pt x="62" y="257"/>
                                </a:cubicBezTo>
                                <a:lnTo>
                                  <a:pt x="62"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945"/>
                        <wps:cNvSpPr>
                          <a:spLocks/>
                        </wps:cNvSpPr>
                        <wps:spPr bwMode="auto">
                          <a:xfrm>
                            <a:off x="10794" y="628"/>
                            <a:ext cx="160" cy="1305"/>
                          </a:xfrm>
                          <a:custGeom>
                            <a:avLst/>
                            <a:gdLst>
                              <a:gd name="T0" fmla="*/ 31 w 160"/>
                              <a:gd name="T1" fmla="*/ 1305 h 1305"/>
                              <a:gd name="T2" fmla="*/ 31 w 160"/>
                              <a:gd name="T3" fmla="*/ 664 h 1305"/>
                              <a:gd name="T4" fmla="*/ 129 w 160"/>
                              <a:gd name="T5" fmla="*/ 664 h 1305"/>
                              <a:gd name="T6" fmla="*/ 129 w 160"/>
                              <a:gd name="T7" fmla="*/ 1305 h 1305"/>
                              <a:gd name="T8" fmla="*/ 160 w 160"/>
                              <a:gd name="T9" fmla="*/ 1305 h 1305"/>
                              <a:gd name="T10" fmla="*/ 160 w 160"/>
                              <a:gd name="T11" fmla="*/ 0 h 1305"/>
                              <a:gd name="T12" fmla="*/ 129 w 160"/>
                              <a:gd name="T13" fmla="*/ 0 h 1305"/>
                              <a:gd name="T14" fmla="*/ 129 w 160"/>
                              <a:gd name="T15" fmla="*/ 632 h 1305"/>
                              <a:gd name="T16" fmla="*/ 31 w 160"/>
                              <a:gd name="T17" fmla="*/ 632 h 1305"/>
                              <a:gd name="T18" fmla="*/ 31 w 160"/>
                              <a:gd name="T19" fmla="*/ 0 h 1305"/>
                              <a:gd name="T20" fmla="*/ 0 w 160"/>
                              <a:gd name="T21" fmla="*/ 0 h 1305"/>
                              <a:gd name="T22" fmla="*/ 0 w 160"/>
                              <a:gd name="T23" fmla="*/ 1305 h 1305"/>
                              <a:gd name="T24" fmla="*/ 31 w 160"/>
                              <a:gd name="T25" fmla="*/ 1305 h 13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60" h="1305">
                                <a:moveTo>
                                  <a:pt x="31" y="1305"/>
                                </a:moveTo>
                                <a:lnTo>
                                  <a:pt x="31" y="664"/>
                                </a:lnTo>
                                <a:lnTo>
                                  <a:pt x="129" y="664"/>
                                </a:lnTo>
                                <a:lnTo>
                                  <a:pt x="129" y="1305"/>
                                </a:lnTo>
                                <a:lnTo>
                                  <a:pt x="160" y="1305"/>
                                </a:lnTo>
                                <a:lnTo>
                                  <a:pt x="160" y="0"/>
                                </a:lnTo>
                                <a:lnTo>
                                  <a:pt x="129" y="0"/>
                                </a:lnTo>
                                <a:lnTo>
                                  <a:pt x="129" y="632"/>
                                </a:lnTo>
                                <a:lnTo>
                                  <a:pt x="31" y="632"/>
                                </a:lnTo>
                                <a:lnTo>
                                  <a:pt x="31" y="0"/>
                                </a:lnTo>
                                <a:lnTo>
                                  <a:pt x="0" y="0"/>
                                </a:lnTo>
                                <a:lnTo>
                                  <a:pt x="0" y="1305"/>
                                </a:lnTo>
                                <a:lnTo>
                                  <a:pt x="31" y="13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g:wgp>
                      <wpg:cNvPr id="11" name="Group 946"/>
                      <wpg:cNvGrpSpPr>
                        <a:grpSpLocks/>
                      </wpg:cNvGrpSpPr>
                      <wpg:grpSpPr bwMode="auto">
                        <a:xfrm>
                          <a:off x="1088390" y="10229215"/>
                          <a:ext cx="5760085" cy="93980"/>
                          <a:chOff x="1714" y="16109"/>
                          <a:chExt cx="9071" cy="148"/>
                        </a:xfrm>
                      </wpg:grpSpPr>
                      <wps:wsp>
                        <wps:cNvPr id="12" name="Freeform 947"/>
                        <wps:cNvSpPr>
                          <a:spLocks noEditPoints="1"/>
                        </wps:cNvSpPr>
                        <wps:spPr bwMode="auto">
                          <a:xfrm>
                            <a:off x="1714" y="16121"/>
                            <a:ext cx="912" cy="112"/>
                          </a:xfrm>
                          <a:custGeom>
                            <a:avLst/>
                            <a:gdLst>
                              <a:gd name="T0" fmla="*/ 1793 w 1823"/>
                              <a:gd name="T1" fmla="*/ 15 h 225"/>
                              <a:gd name="T2" fmla="*/ 1711 w 1823"/>
                              <a:gd name="T3" fmla="*/ 0 h 225"/>
                              <a:gd name="T4" fmla="*/ 1726 w 1823"/>
                              <a:gd name="T5" fmla="*/ 210 h 225"/>
                              <a:gd name="T6" fmla="*/ 1808 w 1823"/>
                              <a:gd name="T7" fmla="*/ 225 h 225"/>
                              <a:gd name="T8" fmla="*/ 1635 w 1823"/>
                              <a:gd name="T9" fmla="*/ 99 h 225"/>
                              <a:gd name="T10" fmla="*/ 1620 w 1823"/>
                              <a:gd name="T11" fmla="*/ 130 h 225"/>
                              <a:gd name="T12" fmla="*/ 1553 w 1823"/>
                              <a:gd name="T13" fmla="*/ 164 h 225"/>
                              <a:gd name="T14" fmla="*/ 1620 w 1823"/>
                              <a:gd name="T15" fmla="*/ 53 h 225"/>
                              <a:gd name="T16" fmla="*/ 1588 w 1823"/>
                              <a:gd name="T17" fmla="*/ 0 h 225"/>
                              <a:gd name="T18" fmla="*/ 1585 w 1823"/>
                              <a:gd name="T19" fmla="*/ 225 h 225"/>
                              <a:gd name="T20" fmla="*/ 1428 w 1823"/>
                              <a:gd name="T21" fmla="*/ 99 h 225"/>
                              <a:gd name="T22" fmla="*/ 1458 w 1823"/>
                              <a:gd name="T23" fmla="*/ 64 h 225"/>
                              <a:gd name="T24" fmla="*/ 1427 w 1823"/>
                              <a:gd name="T25" fmla="*/ 2 h 225"/>
                              <a:gd name="T26" fmla="*/ 1375 w 1823"/>
                              <a:gd name="T27" fmla="*/ 225 h 225"/>
                              <a:gd name="T28" fmla="*/ 1457 w 1823"/>
                              <a:gd name="T29" fmla="*/ 216 h 225"/>
                              <a:gd name="T30" fmla="*/ 1448 w 1823"/>
                              <a:gd name="T31" fmla="*/ 126 h 225"/>
                              <a:gd name="T32" fmla="*/ 1295 w 1823"/>
                              <a:gd name="T33" fmla="*/ 0 h 225"/>
                              <a:gd name="T34" fmla="*/ 1245 w 1823"/>
                              <a:gd name="T35" fmla="*/ 194 h 225"/>
                              <a:gd name="T36" fmla="*/ 1183 w 1823"/>
                              <a:gd name="T37" fmla="*/ 15 h 225"/>
                              <a:gd name="T38" fmla="*/ 1310 w 1823"/>
                              <a:gd name="T39" fmla="*/ 163 h 225"/>
                              <a:gd name="T40" fmla="*/ 1047 w 1823"/>
                              <a:gd name="T41" fmla="*/ 125 h 225"/>
                              <a:gd name="T42" fmla="*/ 1109 w 1823"/>
                              <a:gd name="T43" fmla="*/ 62 h 225"/>
                              <a:gd name="T44" fmla="*/ 1079 w 1823"/>
                              <a:gd name="T45" fmla="*/ 32 h 225"/>
                              <a:gd name="T46" fmla="*/ 1117 w 1823"/>
                              <a:gd name="T47" fmla="*/ 109 h 225"/>
                              <a:gd name="T48" fmla="*/ 1016 w 1823"/>
                              <a:gd name="T49" fmla="*/ 17 h 225"/>
                              <a:gd name="T50" fmla="*/ 1142 w 1823"/>
                              <a:gd name="T51" fmla="*/ 161 h 225"/>
                              <a:gd name="T52" fmla="*/ 937 w 1823"/>
                              <a:gd name="T53" fmla="*/ 15 h 225"/>
                              <a:gd name="T54" fmla="*/ 856 w 1823"/>
                              <a:gd name="T55" fmla="*/ 0 h 225"/>
                              <a:gd name="T56" fmla="*/ 871 w 1823"/>
                              <a:gd name="T57" fmla="*/ 210 h 225"/>
                              <a:gd name="T58" fmla="*/ 952 w 1823"/>
                              <a:gd name="T59" fmla="*/ 225 h 225"/>
                              <a:gd name="T60" fmla="*/ 710 w 1823"/>
                              <a:gd name="T61" fmla="*/ 193 h 225"/>
                              <a:gd name="T62" fmla="*/ 766 w 1823"/>
                              <a:gd name="T63" fmla="*/ 94 h 225"/>
                              <a:gd name="T64" fmla="*/ 807 w 1823"/>
                              <a:gd name="T65" fmla="*/ 17 h 225"/>
                              <a:gd name="T66" fmla="*/ 679 w 1823"/>
                              <a:gd name="T67" fmla="*/ 208 h 225"/>
                              <a:gd name="T68" fmla="*/ 630 w 1823"/>
                              <a:gd name="T69" fmla="*/ 210 h 225"/>
                              <a:gd name="T70" fmla="*/ 600 w 1823"/>
                              <a:gd name="T71" fmla="*/ 149 h 225"/>
                              <a:gd name="T72" fmla="*/ 503 w 1823"/>
                              <a:gd name="T73" fmla="*/ 16 h 225"/>
                              <a:gd name="T74" fmla="*/ 533 w 1823"/>
                              <a:gd name="T75" fmla="*/ 74 h 225"/>
                              <a:gd name="T76" fmla="*/ 630 w 1823"/>
                              <a:gd name="T77" fmla="*/ 210 h 225"/>
                              <a:gd name="T78" fmla="*/ 417 w 1823"/>
                              <a:gd name="T79" fmla="*/ 141 h 225"/>
                              <a:gd name="T80" fmla="*/ 391 w 1823"/>
                              <a:gd name="T81" fmla="*/ 0 h 225"/>
                              <a:gd name="T82" fmla="*/ 328 w 1823"/>
                              <a:gd name="T83" fmla="*/ 225 h 225"/>
                              <a:gd name="T84" fmla="*/ 439 w 1823"/>
                              <a:gd name="T85" fmla="*/ 214 h 225"/>
                              <a:gd name="T86" fmla="*/ 229 w 1823"/>
                              <a:gd name="T87" fmla="*/ 99 h 225"/>
                              <a:gd name="T88" fmla="*/ 260 w 1823"/>
                              <a:gd name="T89" fmla="*/ 64 h 225"/>
                              <a:gd name="T90" fmla="*/ 228 w 1823"/>
                              <a:gd name="T91" fmla="*/ 2 h 225"/>
                              <a:gd name="T92" fmla="*/ 176 w 1823"/>
                              <a:gd name="T93" fmla="*/ 225 h 225"/>
                              <a:gd name="T94" fmla="*/ 258 w 1823"/>
                              <a:gd name="T95" fmla="*/ 216 h 225"/>
                              <a:gd name="T96" fmla="*/ 250 w 1823"/>
                              <a:gd name="T97" fmla="*/ 126 h 225"/>
                              <a:gd name="T98" fmla="*/ 73 w 1823"/>
                              <a:gd name="T99" fmla="*/ 94 h 225"/>
                              <a:gd name="T100" fmla="*/ 95 w 1823"/>
                              <a:gd name="T101" fmla="*/ 7 h 225"/>
                              <a:gd name="T102" fmla="*/ 0 w 1823"/>
                              <a:gd name="T103" fmla="*/ 15 h 225"/>
                              <a:gd name="T104" fmla="*/ 31 w 1823"/>
                              <a:gd name="T105" fmla="*/ 156 h 225"/>
                              <a:gd name="T106" fmla="*/ 128 w 1823"/>
                              <a:gd name="T107" fmla="*/ 21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823" h="225">
                                <a:moveTo>
                                  <a:pt x="1823" y="210"/>
                                </a:moveTo>
                                <a:cubicBezTo>
                                  <a:pt x="1823" y="15"/>
                                  <a:pt x="1823" y="15"/>
                                  <a:pt x="1823" y="15"/>
                                </a:cubicBezTo>
                                <a:cubicBezTo>
                                  <a:pt x="1823" y="5"/>
                                  <a:pt x="1816" y="0"/>
                                  <a:pt x="1808" y="0"/>
                                </a:cubicBezTo>
                                <a:cubicBezTo>
                                  <a:pt x="1800" y="0"/>
                                  <a:pt x="1793" y="5"/>
                                  <a:pt x="1793" y="15"/>
                                </a:cubicBezTo>
                                <a:cubicBezTo>
                                  <a:pt x="1793" y="94"/>
                                  <a:pt x="1793" y="94"/>
                                  <a:pt x="1793" y="94"/>
                                </a:cubicBezTo>
                                <a:cubicBezTo>
                                  <a:pt x="1726" y="94"/>
                                  <a:pt x="1726" y="94"/>
                                  <a:pt x="1726" y="94"/>
                                </a:cubicBezTo>
                                <a:cubicBezTo>
                                  <a:pt x="1726" y="15"/>
                                  <a:pt x="1726" y="15"/>
                                  <a:pt x="1726" y="15"/>
                                </a:cubicBezTo>
                                <a:cubicBezTo>
                                  <a:pt x="1726" y="5"/>
                                  <a:pt x="1719" y="0"/>
                                  <a:pt x="1711" y="0"/>
                                </a:cubicBezTo>
                                <a:cubicBezTo>
                                  <a:pt x="1703" y="0"/>
                                  <a:pt x="1696" y="5"/>
                                  <a:pt x="1696" y="15"/>
                                </a:cubicBezTo>
                                <a:cubicBezTo>
                                  <a:pt x="1696" y="210"/>
                                  <a:pt x="1696" y="210"/>
                                  <a:pt x="1696" y="210"/>
                                </a:cubicBezTo>
                                <a:cubicBezTo>
                                  <a:pt x="1696" y="220"/>
                                  <a:pt x="1703" y="225"/>
                                  <a:pt x="1711" y="225"/>
                                </a:cubicBezTo>
                                <a:cubicBezTo>
                                  <a:pt x="1719" y="225"/>
                                  <a:pt x="1726" y="220"/>
                                  <a:pt x="1726" y="210"/>
                                </a:cubicBezTo>
                                <a:cubicBezTo>
                                  <a:pt x="1726" y="125"/>
                                  <a:pt x="1726" y="125"/>
                                  <a:pt x="1726" y="125"/>
                                </a:cubicBezTo>
                                <a:cubicBezTo>
                                  <a:pt x="1793" y="125"/>
                                  <a:pt x="1793" y="125"/>
                                  <a:pt x="1793" y="125"/>
                                </a:cubicBezTo>
                                <a:cubicBezTo>
                                  <a:pt x="1793" y="210"/>
                                  <a:pt x="1793" y="210"/>
                                  <a:pt x="1793" y="210"/>
                                </a:cubicBezTo>
                                <a:cubicBezTo>
                                  <a:pt x="1793" y="220"/>
                                  <a:pt x="1800" y="225"/>
                                  <a:pt x="1808" y="225"/>
                                </a:cubicBezTo>
                                <a:cubicBezTo>
                                  <a:pt x="1816" y="225"/>
                                  <a:pt x="1823" y="220"/>
                                  <a:pt x="1823" y="210"/>
                                </a:cubicBezTo>
                                <a:close/>
                                <a:moveTo>
                                  <a:pt x="1651" y="163"/>
                                </a:moveTo>
                                <a:cubicBezTo>
                                  <a:pt x="1651" y="115"/>
                                  <a:pt x="1651" y="115"/>
                                  <a:pt x="1651" y="115"/>
                                </a:cubicBezTo>
                                <a:cubicBezTo>
                                  <a:pt x="1651" y="106"/>
                                  <a:pt x="1644" y="99"/>
                                  <a:pt x="1635" y="99"/>
                                </a:cubicBezTo>
                                <a:cubicBezTo>
                                  <a:pt x="1594" y="99"/>
                                  <a:pt x="1594" y="99"/>
                                  <a:pt x="1594" y="99"/>
                                </a:cubicBezTo>
                                <a:cubicBezTo>
                                  <a:pt x="1584" y="99"/>
                                  <a:pt x="1579" y="107"/>
                                  <a:pt x="1579" y="114"/>
                                </a:cubicBezTo>
                                <a:cubicBezTo>
                                  <a:pt x="1579" y="122"/>
                                  <a:pt x="1584" y="130"/>
                                  <a:pt x="1594" y="130"/>
                                </a:cubicBezTo>
                                <a:cubicBezTo>
                                  <a:pt x="1620" y="130"/>
                                  <a:pt x="1620" y="130"/>
                                  <a:pt x="1620" y="130"/>
                                </a:cubicBezTo>
                                <a:cubicBezTo>
                                  <a:pt x="1620" y="163"/>
                                  <a:pt x="1620" y="163"/>
                                  <a:pt x="1620" y="163"/>
                                </a:cubicBezTo>
                                <a:cubicBezTo>
                                  <a:pt x="1620" y="180"/>
                                  <a:pt x="1605" y="195"/>
                                  <a:pt x="1588" y="195"/>
                                </a:cubicBezTo>
                                <a:cubicBezTo>
                                  <a:pt x="1585" y="195"/>
                                  <a:pt x="1585" y="195"/>
                                  <a:pt x="1585" y="195"/>
                                </a:cubicBezTo>
                                <a:cubicBezTo>
                                  <a:pt x="1568" y="195"/>
                                  <a:pt x="1553" y="181"/>
                                  <a:pt x="1553" y="164"/>
                                </a:cubicBezTo>
                                <a:cubicBezTo>
                                  <a:pt x="1553" y="61"/>
                                  <a:pt x="1553" y="61"/>
                                  <a:pt x="1553" y="61"/>
                                </a:cubicBezTo>
                                <a:cubicBezTo>
                                  <a:pt x="1553" y="44"/>
                                  <a:pt x="1568" y="31"/>
                                  <a:pt x="1585" y="31"/>
                                </a:cubicBezTo>
                                <a:cubicBezTo>
                                  <a:pt x="1588" y="31"/>
                                  <a:pt x="1588" y="31"/>
                                  <a:pt x="1588" y="31"/>
                                </a:cubicBezTo>
                                <a:cubicBezTo>
                                  <a:pt x="1604" y="31"/>
                                  <a:pt x="1619" y="38"/>
                                  <a:pt x="1620" y="53"/>
                                </a:cubicBezTo>
                                <a:cubicBezTo>
                                  <a:pt x="1622" y="62"/>
                                  <a:pt x="1629" y="66"/>
                                  <a:pt x="1635" y="66"/>
                                </a:cubicBezTo>
                                <a:cubicBezTo>
                                  <a:pt x="1643" y="66"/>
                                  <a:pt x="1650" y="62"/>
                                  <a:pt x="1650" y="52"/>
                                </a:cubicBezTo>
                                <a:cubicBezTo>
                                  <a:pt x="1650" y="50"/>
                                  <a:pt x="1650" y="50"/>
                                  <a:pt x="1650" y="50"/>
                                </a:cubicBezTo>
                                <a:cubicBezTo>
                                  <a:pt x="1648" y="22"/>
                                  <a:pt x="1621" y="0"/>
                                  <a:pt x="1588" y="0"/>
                                </a:cubicBezTo>
                                <a:cubicBezTo>
                                  <a:pt x="1585" y="0"/>
                                  <a:pt x="1585" y="0"/>
                                  <a:pt x="1585" y="0"/>
                                </a:cubicBezTo>
                                <a:cubicBezTo>
                                  <a:pt x="1551" y="0"/>
                                  <a:pt x="1523" y="27"/>
                                  <a:pt x="1523" y="61"/>
                                </a:cubicBezTo>
                                <a:cubicBezTo>
                                  <a:pt x="1523" y="164"/>
                                  <a:pt x="1523" y="164"/>
                                  <a:pt x="1523" y="164"/>
                                </a:cubicBezTo>
                                <a:cubicBezTo>
                                  <a:pt x="1523" y="198"/>
                                  <a:pt x="1551" y="225"/>
                                  <a:pt x="1585" y="225"/>
                                </a:cubicBezTo>
                                <a:cubicBezTo>
                                  <a:pt x="1588" y="225"/>
                                  <a:pt x="1588" y="225"/>
                                  <a:pt x="1588" y="225"/>
                                </a:cubicBezTo>
                                <a:cubicBezTo>
                                  <a:pt x="1623" y="225"/>
                                  <a:pt x="1651" y="197"/>
                                  <a:pt x="1651" y="163"/>
                                </a:cubicBezTo>
                                <a:close/>
                                <a:moveTo>
                                  <a:pt x="1458" y="67"/>
                                </a:moveTo>
                                <a:cubicBezTo>
                                  <a:pt x="1458" y="85"/>
                                  <a:pt x="1446" y="99"/>
                                  <a:pt x="1428" y="99"/>
                                </a:cubicBezTo>
                                <a:cubicBezTo>
                                  <a:pt x="1390" y="99"/>
                                  <a:pt x="1390" y="99"/>
                                  <a:pt x="1390" y="99"/>
                                </a:cubicBezTo>
                                <a:cubicBezTo>
                                  <a:pt x="1390" y="32"/>
                                  <a:pt x="1390" y="32"/>
                                  <a:pt x="1390" y="32"/>
                                </a:cubicBezTo>
                                <a:cubicBezTo>
                                  <a:pt x="1428" y="32"/>
                                  <a:pt x="1428" y="32"/>
                                  <a:pt x="1428" y="32"/>
                                </a:cubicBezTo>
                                <a:cubicBezTo>
                                  <a:pt x="1445" y="32"/>
                                  <a:pt x="1458" y="46"/>
                                  <a:pt x="1458" y="64"/>
                                </a:cubicBezTo>
                                <a:lnTo>
                                  <a:pt x="1458" y="67"/>
                                </a:lnTo>
                                <a:close/>
                                <a:moveTo>
                                  <a:pt x="1489" y="67"/>
                                </a:moveTo>
                                <a:cubicBezTo>
                                  <a:pt x="1489" y="64"/>
                                  <a:pt x="1489" y="64"/>
                                  <a:pt x="1489" y="64"/>
                                </a:cubicBezTo>
                                <a:cubicBezTo>
                                  <a:pt x="1489" y="30"/>
                                  <a:pt x="1461" y="2"/>
                                  <a:pt x="1427" y="2"/>
                                </a:cubicBezTo>
                                <a:cubicBezTo>
                                  <a:pt x="1375" y="2"/>
                                  <a:pt x="1375" y="2"/>
                                  <a:pt x="1375" y="2"/>
                                </a:cubicBezTo>
                                <a:cubicBezTo>
                                  <a:pt x="1367" y="2"/>
                                  <a:pt x="1359" y="9"/>
                                  <a:pt x="1359" y="17"/>
                                </a:cubicBezTo>
                                <a:cubicBezTo>
                                  <a:pt x="1359" y="210"/>
                                  <a:pt x="1359" y="210"/>
                                  <a:pt x="1359" y="210"/>
                                </a:cubicBezTo>
                                <a:cubicBezTo>
                                  <a:pt x="1359" y="220"/>
                                  <a:pt x="1367" y="225"/>
                                  <a:pt x="1375" y="225"/>
                                </a:cubicBezTo>
                                <a:cubicBezTo>
                                  <a:pt x="1383" y="225"/>
                                  <a:pt x="1390" y="220"/>
                                  <a:pt x="1390" y="210"/>
                                </a:cubicBezTo>
                                <a:cubicBezTo>
                                  <a:pt x="1390" y="129"/>
                                  <a:pt x="1390" y="129"/>
                                  <a:pt x="1390" y="129"/>
                                </a:cubicBezTo>
                                <a:cubicBezTo>
                                  <a:pt x="1416" y="129"/>
                                  <a:pt x="1416" y="129"/>
                                  <a:pt x="1416" y="129"/>
                                </a:cubicBezTo>
                                <a:cubicBezTo>
                                  <a:pt x="1457" y="216"/>
                                  <a:pt x="1457" y="216"/>
                                  <a:pt x="1457" y="216"/>
                                </a:cubicBezTo>
                                <a:cubicBezTo>
                                  <a:pt x="1460" y="222"/>
                                  <a:pt x="1465" y="225"/>
                                  <a:pt x="1470" y="225"/>
                                </a:cubicBezTo>
                                <a:cubicBezTo>
                                  <a:pt x="1480" y="225"/>
                                  <a:pt x="1487" y="218"/>
                                  <a:pt x="1487" y="210"/>
                                </a:cubicBezTo>
                                <a:cubicBezTo>
                                  <a:pt x="1485" y="203"/>
                                  <a:pt x="1485" y="203"/>
                                  <a:pt x="1485" y="203"/>
                                </a:cubicBezTo>
                                <a:cubicBezTo>
                                  <a:pt x="1448" y="126"/>
                                  <a:pt x="1448" y="126"/>
                                  <a:pt x="1448" y="126"/>
                                </a:cubicBezTo>
                                <a:cubicBezTo>
                                  <a:pt x="1473" y="118"/>
                                  <a:pt x="1489" y="95"/>
                                  <a:pt x="1489" y="67"/>
                                </a:cubicBezTo>
                                <a:close/>
                                <a:moveTo>
                                  <a:pt x="1310" y="163"/>
                                </a:moveTo>
                                <a:cubicBezTo>
                                  <a:pt x="1310" y="15"/>
                                  <a:pt x="1310" y="15"/>
                                  <a:pt x="1310" y="15"/>
                                </a:cubicBezTo>
                                <a:cubicBezTo>
                                  <a:pt x="1310" y="5"/>
                                  <a:pt x="1303" y="0"/>
                                  <a:pt x="1295" y="0"/>
                                </a:cubicBezTo>
                                <a:cubicBezTo>
                                  <a:pt x="1287" y="0"/>
                                  <a:pt x="1280" y="5"/>
                                  <a:pt x="1280" y="15"/>
                                </a:cubicBezTo>
                                <a:cubicBezTo>
                                  <a:pt x="1280" y="163"/>
                                  <a:pt x="1280" y="163"/>
                                  <a:pt x="1280" y="163"/>
                                </a:cubicBezTo>
                                <a:cubicBezTo>
                                  <a:pt x="1280" y="180"/>
                                  <a:pt x="1265" y="194"/>
                                  <a:pt x="1248" y="194"/>
                                </a:cubicBezTo>
                                <a:cubicBezTo>
                                  <a:pt x="1245" y="194"/>
                                  <a:pt x="1245" y="194"/>
                                  <a:pt x="1245" y="194"/>
                                </a:cubicBezTo>
                                <a:cubicBezTo>
                                  <a:pt x="1228" y="194"/>
                                  <a:pt x="1213" y="180"/>
                                  <a:pt x="1213" y="163"/>
                                </a:cubicBezTo>
                                <a:cubicBezTo>
                                  <a:pt x="1213" y="15"/>
                                  <a:pt x="1213" y="15"/>
                                  <a:pt x="1213" y="15"/>
                                </a:cubicBezTo>
                                <a:cubicBezTo>
                                  <a:pt x="1213" y="5"/>
                                  <a:pt x="1206" y="0"/>
                                  <a:pt x="1198" y="0"/>
                                </a:cubicBezTo>
                                <a:cubicBezTo>
                                  <a:pt x="1190" y="0"/>
                                  <a:pt x="1183" y="5"/>
                                  <a:pt x="1183" y="15"/>
                                </a:cubicBezTo>
                                <a:cubicBezTo>
                                  <a:pt x="1183" y="163"/>
                                  <a:pt x="1183" y="163"/>
                                  <a:pt x="1183" y="163"/>
                                </a:cubicBezTo>
                                <a:cubicBezTo>
                                  <a:pt x="1183" y="197"/>
                                  <a:pt x="1211" y="225"/>
                                  <a:pt x="1245" y="225"/>
                                </a:cubicBezTo>
                                <a:cubicBezTo>
                                  <a:pt x="1248" y="225"/>
                                  <a:pt x="1248" y="225"/>
                                  <a:pt x="1248" y="225"/>
                                </a:cubicBezTo>
                                <a:cubicBezTo>
                                  <a:pt x="1283" y="225"/>
                                  <a:pt x="1310" y="197"/>
                                  <a:pt x="1310" y="163"/>
                                </a:cubicBezTo>
                                <a:close/>
                                <a:moveTo>
                                  <a:pt x="1111" y="161"/>
                                </a:moveTo>
                                <a:cubicBezTo>
                                  <a:pt x="1111" y="178"/>
                                  <a:pt x="1097" y="193"/>
                                  <a:pt x="1079" y="193"/>
                                </a:cubicBezTo>
                                <a:cubicBezTo>
                                  <a:pt x="1047" y="193"/>
                                  <a:pt x="1047" y="193"/>
                                  <a:pt x="1047" y="193"/>
                                </a:cubicBezTo>
                                <a:cubicBezTo>
                                  <a:pt x="1047" y="125"/>
                                  <a:pt x="1047" y="125"/>
                                  <a:pt x="1047" y="125"/>
                                </a:cubicBezTo>
                                <a:cubicBezTo>
                                  <a:pt x="1079" y="125"/>
                                  <a:pt x="1079" y="125"/>
                                  <a:pt x="1079" y="125"/>
                                </a:cubicBezTo>
                                <a:cubicBezTo>
                                  <a:pt x="1096" y="125"/>
                                  <a:pt x="1111" y="140"/>
                                  <a:pt x="1111" y="158"/>
                                </a:cubicBezTo>
                                <a:lnTo>
                                  <a:pt x="1111" y="161"/>
                                </a:lnTo>
                                <a:close/>
                                <a:moveTo>
                                  <a:pt x="1109" y="62"/>
                                </a:moveTo>
                                <a:cubicBezTo>
                                  <a:pt x="1109" y="81"/>
                                  <a:pt x="1096" y="94"/>
                                  <a:pt x="1079" y="94"/>
                                </a:cubicBezTo>
                                <a:cubicBezTo>
                                  <a:pt x="1047" y="94"/>
                                  <a:pt x="1047" y="94"/>
                                  <a:pt x="1047" y="94"/>
                                </a:cubicBezTo>
                                <a:cubicBezTo>
                                  <a:pt x="1047" y="32"/>
                                  <a:pt x="1047" y="32"/>
                                  <a:pt x="1047" y="32"/>
                                </a:cubicBezTo>
                                <a:cubicBezTo>
                                  <a:pt x="1079" y="32"/>
                                  <a:pt x="1079" y="32"/>
                                  <a:pt x="1079" y="32"/>
                                </a:cubicBezTo>
                                <a:cubicBezTo>
                                  <a:pt x="1097" y="32"/>
                                  <a:pt x="1109" y="44"/>
                                  <a:pt x="1109" y="62"/>
                                </a:cubicBezTo>
                                <a:close/>
                                <a:moveTo>
                                  <a:pt x="1142" y="161"/>
                                </a:moveTo>
                                <a:cubicBezTo>
                                  <a:pt x="1142" y="158"/>
                                  <a:pt x="1142" y="158"/>
                                  <a:pt x="1142" y="158"/>
                                </a:cubicBezTo>
                                <a:cubicBezTo>
                                  <a:pt x="1142" y="139"/>
                                  <a:pt x="1132" y="120"/>
                                  <a:pt x="1117" y="109"/>
                                </a:cubicBezTo>
                                <a:cubicBezTo>
                                  <a:pt x="1132" y="98"/>
                                  <a:pt x="1139" y="80"/>
                                  <a:pt x="1139" y="62"/>
                                </a:cubicBezTo>
                                <a:cubicBezTo>
                                  <a:pt x="1139" y="27"/>
                                  <a:pt x="1114" y="2"/>
                                  <a:pt x="1079" y="2"/>
                                </a:cubicBezTo>
                                <a:cubicBezTo>
                                  <a:pt x="1032" y="2"/>
                                  <a:pt x="1032" y="2"/>
                                  <a:pt x="1032" y="2"/>
                                </a:cubicBezTo>
                                <a:cubicBezTo>
                                  <a:pt x="1023" y="2"/>
                                  <a:pt x="1016" y="9"/>
                                  <a:pt x="1016" y="17"/>
                                </a:cubicBezTo>
                                <a:cubicBezTo>
                                  <a:pt x="1016" y="208"/>
                                  <a:pt x="1016" y="208"/>
                                  <a:pt x="1016" y="208"/>
                                </a:cubicBezTo>
                                <a:cubicBezTo>
                                  <a:pt x="1016" y="216"/>
                                  <a:pt x="1023" y="223"/>
                                  <a:pt x="1032" y="223"/>
                                </a:cubicBezTo>
                                <a:cubicBezTo>
                                  <a:pt x="1079" y="223"/>
                                  <a:pt x="1079" y="223"/>
                                  <a:pt x="1079" y="223"/>
                                </a:cubicBezTo>
                                <a:cubicBezTo>
                                  <a:pt x="1114" y="223"/>
                                  <a:pt x="1142" y="195"/>
                                  <a:pt x="1142" y="161"/>
                                </a:cubicBezTo>
                                <a:close/>
                                <a:moveTo>
                                  <a:pt x="968" y="210"/>
                                </a:moveTo>
                                <a:cubicBezTo>
                                  <a:pt x="968" y="15"/>
                                  <a:pt x="968" y="15"/>
                                  <a:pt x="968" y="15"/>
                                </a:cubicBezTo>
                                <a:cubicBezTo>
                                  <a:pt x="968" y="5"/>
                                  <a:pt x="960" y="0"/>
                                  <a:pt x="952" y="0"/>
                                </a:cubicBezTo>
                                <a:cubicBezTo>
                                  <a:pt x="944" y="0"/>
                                  <a:pt x="937" y="5"/>
                                  <a:pt x="937" y="15"/>
                                </a:cubicBezTo>
                                <a:cubicBezTo>
                                  <a:pt x="937" y="149"/>
                                  <a:pt x="937" y="149"/>
                                  <a:pt x="937" y="149"/>
                                </a:cubicBezTo>
                                <a:cubicBezTo>
                                  <a:pt x="876" y="11"/>
                                  <a:pt x="876" y="11"/>
                                  <a:pt x="876" y="11"/>
                                </a:cubicBezTo>
                                <a:cubicBezTo>
                                  <a:pt x="871" y="0"/>
                                  <a:pt x="864" y="0"/>
                                  <a:pt x="860" y="0"/>
                                </a:cubicBezTo>
                                <a:cubicBezTo>
                                  <a:pt x="856" y="0"/>
                                  <a:pt x="856" y="0"/>
                                  <a:pt x="856" y="0"/>
                                </a:cubicBezTo>
                                <a:cubicBezTo>
                                  <a:pt x="846" y="0"/>
                                  <a:pt x="840" y="7"/>
                                  <a:pt x="840" y="16"/>
                                </a:cubicBezTo>
                                <a:cubicBezTo>
                                  <a:pt x="840" y="210"/>
                                  <a:pt x="840" y="210"/>
                                  <a:pt x="840" y="210"/>
                                </a:cubicBezTo>
                                <a:cubicBezTo>
                                  <a:pt x="840" y="220"/>
                                  <a:pt x="848" y="225"/>
                                  <a:pt x="856" y="225"/>
                                </a:cubicBezTo>
                                <a:cubicBezTo>
                                  <a:pt x="863" y="225"/>
                                  <a:pt x="871" y="220"/>
                                  <a:pt x="871" y="210"/>
                                </a:cubicBezTo>
                                <a:cubicBezTo>
                                  <a:pt x="871" y="74"/>
                                  <a:pt x="871" y="74"/>
                                  <a:pt x="871" y="74"/>
                                </a:cubicBezTo>
                                <a:cubicBezTo>
                                  <a:pt x="932" y="212"/>
                                  <a:pt x="932" y="212"/>
                                  <a:pt x="932" y="212"/>
                                </a:cubicBezTo>
                                <a:cubicBezTo>
                                  <a:pt x="937" y="224"/>
                                  <a:pt x="945" y="225"/>
                                  <a:pt x="949" y="225"/>
                                </a:cubicBezTo>
                                <a:cubicBezTo>
                                  <a:pt x="952" y="225"/>
                                  <a:pt x="952" y="225"/>
                                  <a:pt x="952" y="225"/>
                                </a:cubicBezTo>
                                <a:cubicBezTo>
                                  <a:pt x="961" y="225"/>
                                  <a:pt x="968" y="218"/>
                                  <a:pt x="968" y="210"/>
                                </a:cubicBezTo>
                                <a:close/>
                                <a:moveTo>
                                  <a:pt x="807" y="208"/>
                                </a:moveTo>
                                <a:cubicBezTo>
                                  <a:pt x="807" y="200"/>
                                  <a:pt x="802" y="193"/>
                                  <a:pt x="792" y="193"/>
                                </a:cubicBezTo>
                                <a:cubicBezTo>
                                  <a:pt x="710" y="193"/>
                                  <a:pt x="710" y="193"/>
                                  <a:pt x="710" y="193"/>
                                </a:cubicBezTo>
                                <a:cubicBezTo>
                                  <a:pt x="710" y="125"/>
                                  <a:pt x="710" y="125"/>
                                  <a:pt x="710" y="125"/>
                                </a:cubicBezTo>
                                <a:cubicBezTo>
                                  <a:pt x="766" y="125"/>
                                  <a:pt x="766" y="125"/>
                                  <a:pt x="766" y="125"/>
                                </a:cubicBezTo>
                                <a:cubicBezTo>
                                  <a:pt x="776" y="125"/>
                                  <a:pt x="781" y="117"/>
                                  <a:pt x="781" y="109"/>
                                </a:cubicBezTo>
                                <a:cubicBezTo>
                                  <a:pt x="781" y="101"/>
                                  <a:pt x="776" y="94"/>
                                  <a:pt x="766" y="94"/>
                                </a:cubicBezTo>
                                <a:cubicBezTo>
                                  <a:pt x="710" y="94"/>
                                  <a:pt x="710" y="94"/>
                                  <a:pt x="710" y="94"/>
                                </a:cubicBezTo>
                                <a:cubicBezTo>
                                  <a:pt x="710" y="32"/>
                                  <a:pt x="710" y="32"/>
                                  <a:pt x="710" y="32"/>
                                </a:cubicBezTo>
                                <a:cubicBezTo>
                                  <a:pt x="792" y="32"/>
                                  <a:pt x="792" y="32"/>
                                  <a:pt x="792" y="32"/>
                                </a:cubicBezTo>
                                <a:cubicBezTo>
                                  <a:pt x="802" y="32"/>
                                  <a:pt x="807" y="25"/>
                                  <a:pt x="807" y="17"/>
                                </a:cubicBezTo>
                                <a:cubicBezTo>
                                  <a:pt x="807" y="10"/>
                                  <a:pt x="802" y="2"/>
                                  <a:pt x="792" y="2"/>
                                </a:cubicBezTo>
                                <a:cubicBezTo>
                                  <a:pt x="695" y="2"/>
                                  <a:pt x="695" y="2"/>
                                  <a:pt x="695" y="2"/>
                                </a:cubicBezTo>
                                <a:cubicBezTo>
                                  <a:pt x="687" y="2"/>
                                  <a:pt x="679" y="9"/>
                                  <a:pt x="679" y="17"/>
                                </a:cubicBezTo>
                                <a:cubicBezTo>
                                  <a:pt x="679" y="208"/>
                                  <a:pt x="679" y="208"/>
                                  <a:pt x="679" y="208"/>
                                </a:cubicBezTo>
                                <a:cubicBezTo>
                                  <a:pt x="679" y="216"/>
                                  <a:pt x="687" y="223"/>
                                  <a:pt x="695" y="223"/>
                                </a:cubicBezTo>
                                <a:cubicBezTo>
                                  <a:pt x="792" y="223"/>
                                  <a:pt x="792" y="223"/>
                                  <a:pt x="792" y="223"/>
                                </a:cubicBezTo>
                                <a:cubicBezTo>
                                  <a:pt x="802" y="223"/>
                                  <a:pt x="807" y="215"/>
                                  <a:pt x="807" y="208"/>
                                </a:cubicBezTo>
                                <a:close/>
                                <a:moveTo>
                                  <a:pt x="630" y="210"/>
                                </a:moveTo>
                                <a:cubicBezTo>
                                  <a:pt x="630" y="15"/>
                                  <a:pt x="630" y="15"/>
                                  <a:pt x="630" y="15"/>
                                </a:cubicBezTo>
                                <a:cubicBezTo>
                                  <a:pt x="630" y="5"/>
                                  <a:pt x="623" y="0"/>
                                  <a:pt x="615" y="0"/>
                                </a:cubicBezTo>
                                <a:cubicBezTo>
                                  <a:pt x="607" y="0"/>
                                  <a:pt x="600" y="5"/>
                                  <a:pt x="600" y="15"/>
                                </a:cubicBezTo>
                                <a:cubicBezTo>
                                  <a:pt x="600" y="149"/>
                                  <a:pt x="600" y="149"/>
                                  <a:pt x="600" y="149"/>
                                </a:cubicBezTo>
                                <a:cubicBezTo>
                                  <a:pt x="539" y="11"/>
                                  <a:pt x="539" y="11"/>
                                  <a:pt x="539" y="11"/>
                                </a:cubicBezTo>
                                <a:cubicBezTo>
                                  <a:pt x="534" y="0"/>
                                  <a:pt x="526" y="0"/>
                                  <a:pt x="522" y="0"/>
                                </a:cubicBezTo>
                                <a:cubicBezTo>
                                  <a:pt x="519" y="0"/>
                                  <a:pt x="519" y="0"/>
                                  <a:pt x="519" y="0"/>
                                </a:cubicBezTo>
                                <a:cubicBezTo>
                                  <a:pt x="509" y="0"/>
                                  <a:pt x="503" y="7"/>
                                  <a:pt x="503" y="16"/>
                                </a:cubicBezTo>
                                <a:cubicBezTo>
                                  <a:pt x="503" y="210"/>
                                  <a:pt x="503" y="210"/>
                                  <a:pt x="503" y="210"/>
                                </a:cubicBezTo>
                                <a:cubicBezTo>
                                  <a:pt x="503" y="220"/>
                                  <a:pt x="511" y="225"/>
                                  <a:pt x="518" y="225"/>
                                </a:cubicBezTo>
                                <a:cubicBezTo>
                                  <a:pt x="526" y="225"/>
                                  <a:pt x="533" y="220"/>
                                  <a:pt x="533" y="210"/>
                                </a:cubicBezTo>
                                <a:cubicBezTo>
                                  <a:pt x="533" y="74"/>
                                  <a:pt x="533" y="74"/>
                                  <a:pt x="533" y="74"/>
                                </a:cubicBezTo>
                                <a:cubicBezTo>
                                  <a:pt x="594" y="212"/>
                                  <a:pt x="594" y="212"/>
                                  <a:pt x="594" y="212"/>
                                </a:cubicBezTo>
                                <a:cubicBezTo>
                                  <a:pt x="599" y="224"/>
                                  <a:pt x="607" y="225"/>
                                  <a:pt x="612" y="225"/>
                                </a:cubicBezTo>
                                <a:cubicBezTo>
                                  <a:pt x="615" y="225"/>
                                  <a:pt x="615" y="225"/>
                                  <a:pt x="615" y="225"/>
                                </a:cubicBezTo>
                                <a:cubicBezTo>
                                  <a:pt x="624" y="225"/>
                                  <a:pt x="630" y="218"/>
                                  <a:pt x="630" y="210"/>
                                </a:cubicBezTo>
                                <a:close/>
                                <a:moveTo>
                                  <a:pt x="417" y="141"/>
                                </a:moveTo>
                                <a:cubicBezTo>
                                  <a:pt x="365" y="141"/>
                                  <a:pt x="365" y="141"/>
                                  <a:pt x="365" y="141"/>
                                </a:cubicBezTo>
                                <a:cubicBezTo>
                                  <a:pt x="391" y="56"/>
                                  <a:pt x="391" y="56"/>
                                  <a:pt x="391" y="56"/>
                                </a:cubicBezTo>
                                <a:lnTo>
                                  <a:pt x="417" y="141"/>
                                </a:lnTo>
                                <a:close/>
                                <a:moveTo>
                                  <a:pt x="470" y="210"/>
                                </a:moveTo>
                                <a:cubicBezTo>
                                  <a:pt x="469" y="205"/>
                                  <a:pt x="469" y="205"/>
                                  <a:pt x="469" y="205"/>
                                </a:cubicBezTo>
                                <a:cubicBezTo>
                                  <a:pt x="408" y="12"/>
                                  <a:pt x="408" y="12"/>
                                  <a:pt x="408" y="12"/>
                                </a:cubicBezTo>
                                <a:cubicBezTo>
                                  <a:pt x="406" y="4"/>
                                  <a:pt x="399" y="0"/>
                                  <a:pt x="391" y="0"/>
                                </a:cubicBezTo>
                                <a:cubicBezTo>
                                  <a:pt x="383" y="0"/>
                                  <a:pt x="376" y="4"/>
                                  <a:pt x="373" y="12"/>
                                </a:cubicBezTo>
                                <a:cubicBezTo>
                                  <a:pt x="313" y="205"/>
                                  <a:pt x="313" y="205"/>
                                  <a:pt x="313" y="205"/>
                                </a:cubicBezTo>
                                <a:cubicBezTo>
                                  <a:pt x="312" y="211"/>
                                  <a:pt x="312" y="211"/>
                                  <a:pt x="312" y="211"/>
                                </a:cubicBezTo>
                                <a:cubicBezTo>
                                  <a:pt x="312" y="219"/>
                                  <a:pt x="318" y="225"/>
                                  <a:pt x="328" y="225"/>
                                </a:cubicBezTo>
                                <a:cubicBezTo>
                                  <a:pt x="334" y="225"/>
                                  <a:pt x="340" y="221"/>
                                  <a:pt x="343" y="214"/>
                                </a:cubicBezTo>
                                <a:cubicBezTo>
                                  <a:pt x="355" y="172"/>
                                  <a:pt x="355" y="172"/>
                                  <a:pt x="355" y="172"/>
                                </a:cubicBezTo>
                                <a:cubicBezTo>
                                  <a:pt x="426" y="172"/>
                                  <a:pt x="426" y="172"/>
                                  <a:pt x="426" y="172"/>
                                </a:cubicBezTo>
                                <a:cubicBezTo>
                                  <a:pt x="439" y="214"/>
                                  <a:pt x="439" y="214"/>
                                  <a:pt x="439" y="214"/>
                                </a:cubicBezTo>
                                <a:cubicBezTo>
                                  <a:pt x="442" y="221"/>
                                  <a:pt x="448" y="225"/>
                                  <a:pt x="454" y="225"/>
                                </a:cubicBezTo>
                                <a:cubicBezTo>
                                  <a:pt x="463" y="225"/>
                                  <a:pt x="470" y="219"/>
                                  <a:pt x="470" y="210"/>
                                </a:cubicBezTo>
                                <a:close/>
                                <a:moveTo>
                                  <a:pt x="260" y="67"/>
                                </a:moveTo>
                                <a:cubicBezTo>
                                  <a:pt x="260" y="85"/>
                                  <a:pt x="247" y="99"/>
                                  <a:pt x="229" y="99"/>
                                </a:cubicBezTo>
                                <a:cubicBezTo>
                                  <a:pt x="191" y="99"/>
                                  <a:pt x="191" y="99"/>
                                  <a:pt x="191" y="99"/>
                                </a:cubicBezTo>
                                <a:cubicBezTo>
                                  <a:pt x="191" y="32"/>
                                  <a:pt x="191" y="32"/>
                                  <a:pt x="191" y="32"/>
                                </a:cubicBezTo>
                                <a:cubicBezTo>
                                  <a:pt x="229" y="32"/>
                                  <a:pt x="229" y="32"/>
                                  <a:pt x="229" y="32"/>
                                </a:cubicBezTo>
                                <a:cubicBezTo>
                                  <a:pt x="247" y="32"/>
                                  <a:pt x="260" y="46"/>
                                  <a:pt x="260" y="64"/>
                                </a:cubicBezTo>
                                <a:lnTo>
                                  <a:pt x="260" y="67"/>
                                </a:lnTo>
                                <a:close/>
                                <a:moveTo>
                                  <a:pt x="290" y="67"/>
                                </a:moveTo>
                                <a:cubicBezTo>
                                  <a:pt x="290" y="64"/>
                                  <a:pt x="290" y="64"/>
                                  <a:pt x="290" y="64"/>
                                </a:cubicBezTo>
                                <a:cubicBezTo>
                                  <a:pt x="290" y="30"/>
                                  <a:pt x="263" y="2"/>
                                  <a:pt x="228" y="2"/>
                                </a:cubicBezTo>
                                <a:cubicBezTo>
                                  <a:pt x="176" y="2"/>
                                  <a:pt x="176" y="2"/>
                                  <a:pt x="176" y="2"/>
                                </a:cubicBezTo>
                                <a:cubicBezTo>
                                  <a:pt x="168" y="2"/>
                                  <a:pt x="160" y="9"/>
                                  <a:pt x="160" y="17"/>
                                </a:cubicBezTo>
                                <a:cubicBezTo>
                                  <a:pt x="160" y="210"/>
                                  <a:pt x="160" y="210"/>
                                  <a:pt x="160" y="210"/>
                                </a:cubicBezTo>
                                <a:cubicBezTo>
                                  <a:pt x="160" y="220"/>
                                  <a:pt x="168" y="225"/>
                                  <a:pt x="176" y="225"/>
                                </a:cubicBezTo>
                                <a:cubicBezTo>
                                  <a:pt x="184" y="225"/>
                                  <a:pt x="191" y="220"/>
                                  <a:pt x="191" y="210"/>
                                </a:cubicBezTo>
                                <a:cubicBezTo>
                                  <a:pt x="191" y="129"/>
                                  <a:pt x="191" y="129"/>
                                  <a:pt x="191" y="129"/>
                                </a:cubicBezTo>
                                <a:cubicBezTo>
                                  <a:pt x="217" y="129"/>
                                  <a:pt x="217" y="129"/>
                                  <a:pt x="217" y="129"/>
                                </a:cubicBezTo>
                                <a:cubicBezTo>
                                  <a:pt x="258" y="216"/>
                                  <a:pt x="258" y="216"/>
                                  <a:pt x="258" y="216"/>
                                </a:cubicBezTo>
                                <a:cubicBezTo>
                                  <a:pt x="261" y="222"/>
                                  <a:pt x="266" y="225"/>
                                  <a:pt x="271" y="225"/>
                                </a:cubicBezTo>
                                <a:cubicBezTo>
                                  <a:pt x="281" y="225"/>
                                  <a:pt x="288" y="218"/>
                                  <a:pt x="288" y="210"/>
                                </a:cubicBezTo>
                                <a:cubicBezTo>
                                  <a:pt x="286" y="203"/>
                                  <a:pt x="286" y="203"/>
                                  <a:pt x="286" y="203"/>
                                </a:cubicBezTo>
                                <a:cubicBezTo>
                                  <a:pt x="250" y="126"/>
                                  <a:pt x="250" y="126"/>
                                  <a:pt x="250" y="126"/>
                                </a:cubicBezTo>
                                <a:cubicBezTo>
                                  <a:pt x="274" y="118"/>
                                  <a:pt x="290" y="95"/>
                                  <a:pt x="290" y="67"/>
                                </a:cubicBezTo>
                                <a:close/>
                                <a:moveTo>
                                  <a:pt x="128" y="210"/>
                                </a:moveTo>
                                <a:cubicBezTo>
                                  <a:pt x="126" y="203"/>
                                  <a:pt x="126" y="203"/>
                                  <a:pt x="126" y="203"/>
                                </a:cubicBezTo>
                                <a:cubicBezTo>
                                  <a:pt x="73" y="94"/>
                                  <a:pt x="73" y="94"/>
                                  <a:pt x="73" y="94"/>
                                </a:cubicBezTo>
                                <a:cubicBezTo>
                                  <a:pt x="120" y="24"/>
                                  <a:pt x="120" y="24"/>
                                  <a:pt x="120" y="24"/>
                                </a:cubicBezTo>
                                <a:cubicBezTo>
                                  <a:pt x="123" y="15"/>
                                  <a:pt x="123" y="15"/>
                                  <a:pt x="123" y="15"/>
                                </a:cubicBezTo>
                                <a:cubicBezTo>
                                  <a:pt x="123" y="7"/>
                                  <a:pt x="116" y="0"/>
                                  <a:pt x="107" y="0"/>
                                </a:cubicBezTo>
                                <a:cubicBezTo>
                                  <a:pt x="103" y="0"/>
                                  <a:pt x="98" y="2"/>
                                  <a:pt x="95" y="7"/>
                                </a:cubicBezTo>
                                <a:cubicBezTo>
                                  <a:pt x="31" y="101"/>
                                  <a:pt x="31" y="101"/>
                                  <a:pt x="31" y="101"/>
                                </a:cubicBezTo>
                                <a:cubicBezTo>
                                  <a:pt x="31" y="15"/>
                                  <a:pt x="31" y="15"/>
                                  <a:pt x="31" y="15"/>
                                </a:cubicBezTo>
                                <a:cubicBezTo>
                                  <a:pt x="31" y="5"/>
                                  <a:pt x="23" y="0"/>
                                  <a:pt x="15" y="0"/>
                                </a:cubicBezTo>
                                <a:cubicBezTo>
                                  <a:pt x="8" y="0"/>
                                  <a:pt x="0" y="5"/>
                                  <a:pt x="0" y="15"/>
                                </a:cubicBezTo>
                                <a:cubicBezTo>
                                  <a:pt x="0" y="210"/>
                                  <a:pt x="0" y="210"/>
                                  <a:pt x="0" y="210"/>
                                </a:cubicBezTo>
                                <a:cubicBezTo>
                                  <a:pt x="0" y="220"/>
                                  <a:pt x="8" y="225"/>
                                  <a:pt x="15" y="225"/>
                                </a:cubicBezTo>
                                <a:cubicBezTo>
                                  <a:pt x="23" y="225"/>
                                  <a:pt x="31" y="220"/>
                                  <a:pt x="31" y="210"/>
                                </a:cubicBezTo>
                                <a:cubicBezTo>
                                  <a:pt x="31" y="156"/>
                                  <a:pt x="31" y="156"/>
                                  <a:pt x="31" y="156"/>
                                </a:cubicBezTo>
                                <a:cubicBezTo>
                                  <a:pt x="53" y="123"/>
                                  <a:pt x="53" y="123"/>
                                  <a:pt x="53" y="123"/>
                                </a:cubicBezTo>
                                <a:cubicBezTo>
                                  <a:pt x="98" y="216"/>
                                  <a:pt x="98" y="216"/>
                                  <a:pt x="98" y="216"/>
                                </a:cubicBezTo>
                                <a:cubicBezTo>
                                  <a:pt x="101" y="222"/>
                                  <a:pt x="107" y="225"/>
                                  <a:pt x="112" y="225"/>
                                </a:cubicBezTo>
                                <a:cubicBezTo>
                                  <a:pt x="121" y="225"/>
                                  <a:pt x="128" y="218"/>
                                  <a:pt x="128" y="21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948"/>
                        <wps:cNvSpPr>
                          <a:spLocks noEditPoints="1"/>
                        </wps:cNvSpPr>
                        <wps:spPr bwMode="auto">
                          <a:xfrm>
                            <a:off x="2705" y="16121"/>
                            <a:ext cx="2428" cy="112"/>
                          </a:xfrm>
                          <a:custGeom>
                            <a:avLst/>
                            <a:gdLst>
                              <a:gd name="T0" fmla="*/ 4729 w 4853"/>
                              <a:gd name="T1" fmla="*/ 13 h 225"/>
                              <a:gd name="T2" fmla="*/ 4690 w 4853"/>
                              <a:gd name="T3" fmla="*/ 211 h 225"/>
                              <a:gd name="T4" fmla="*/ 4590 w 4853"/>
                              <a:gd name="T5" fmla="*/ 26 h 225"/>
                              <a:gd name="T6" fmla="*/ 4678 w 4853"/>
                              <a:gd name="T7" fmla="*/ 223 h 225"/>
                              <a:gd name="T8" fmla="*/ 4489 w 4853"/>
                              <a:gd name="T9" fmla="*/ 127 h 225"/>
                              <a:gd name="T10" fmla="*/ 4489 w 4853"/>
                              <a:gd name="T11" fmla="*/ 56 h 225"/>
                              <a:gd name="T12" fmla="*/ 4449 w 4853"/>
                              <a:gd name="T13" fmla="*/ 225 h 225"/>
                              <a:gd name="T14" fmla="*/ 4324 w 4853"/>
                              <a:gd name="T15" fmla="*/ 63 h 225"/>
                              <a:gd name="T16" fmla="*/ 4234 w 4853"/>
                              <a:gd name="T17" fmla="*/ 225 h 225"/>
                              <a:gd name="T18" fmla="*/ 4304 w 4853"/>
                              <a:gd name="T19" fmla="*/ 125 h 225"/>
                              <a:gd name="T20" fmla="*/ 4144 w 4853"/>
                              <a:gd name="T21" fmla="*/ 97 h 225"/>
                              <a:gd name="T22" fmla="*/ 4058 w 4853"/>
                              <a:gd name="T23" fmla="*/ 211 h 225"/>
                              <a:gd name="T24" fmla="*/ 3950 w 4853"/>
                              <a:gd name="T25" fmla="*/ 121 h 225"/>
                              <a:gd name="T26" fmla="*/ 3984 w 4853"/>
                              <a:gd name="T27" fmla="*/ 60 h 225"/>
                              <a:gd name="T28" fmla="*/ 3900 w 4853"/>
                              <a:gd name="T29" fmla="*/ 2 h 225"/>
                              <a:gd name="T30" fmla="*/ 3708 w 4853"/>
                              <a:gd name="T31" fmla="*/ 0 h 225"/>
                              <a:gd name="T32" fmla="*/ 3620 w 4853"/>
                              <a:gd name="T33" fmla="*/ 213 h 225"/>
                              <a:gd name="T34" fmla="*/ 3511 w 4853"/>
                              <a:gd name="T35" fmla="*/ 12 h 225"/>
                              <a:gd name="T36" fmla="*/ 3291 w 4853"/>
                              <a:gd name="T37" fmla="*/ 24 h 225"/>
                              <a:gd name="T38" fmla="*/ 3328 w 4853"/>
                              <a:gd name="T39" fmla="*/ 165 h 225"/>
                              <a:gd name="T40" fmla="*/ 3352 w 4853"/>
                              <a:gd name="T41" fmla="*/ 165 h 225"/>
                              <a:gd name="T42" fmla="*/ 3145 w 4853"/>
                              <a:gd name="T43" fmla="*/ 225 h 225"/>
                              <a:gd name="T44" fmla="*/ 3039 w 4853"/>
                              <a:gd name="T45" fmla="*/ 146 h 225"/>
                              <a:gd name="T46" fmla="*/ 2942 w 4853"/>
                              <a:gd name="T47" fmla="*/ 225 h 225"/>
                              <a:gd name="T48" fmla="*/ 2801 w 4853"/>
                              <a:gd name="T49" fmla="*/ 146 h 225"/>
                              <a:gd name="T50" fmla="*/ 2756 w 4853"/>
                              <a:gd name="T51" fmla="*/ 209 h 225"/>
                              <a:gd name="T52" fmla="*/ 2911 w 4853"/>
                              <a:gd name="T53" fmla="*/ 213 h 225"/>
                              <a:gd name="T54" fmla="*/ 2637 w 4853"/>
                              <a:gd name="T55" fmla="*/ 223 h 225"/>
                              <a:gd name="T56" fmla="*/ 2563 w 4853"/>
                              <a:gd name="T57" fmla="*/ 62 h 225"/>
                              <a:gd name="T58" fmla="*/ 2488 w 4853"/>
                              <a:gd name="T59" fmla="*/ 123 h 225"/>
                              <a:gd name="T60" fmla="*/ 2312 w 4853"/>
                              <a:gd name="T61" fmla="*/ 10 h 225"/>
                              <a:gd name="T62" fmla="*/ 2392 w 4853"/>
                              <a:gd name="T63" fmla="*/ 225 h 225"/>
                              <a:gd name="T64" fmla="*/ 2204 w 4853"/>
                              <a:gd name="T65" fmla="*/ 97 h 225"/>
                              <a:gd name="T66" fmla="*/ 2118 w 4853"/>
                              <a:gd name="T67" fmla="*/ 211 h 225"/>
                              <a:gd name="T68" fmla="*/ 1978 w 4853"/>
                              <a:gd name="T69" fmla="*/ 26 h 225"/>
                              <a:gd name="T70" fmla="*/ 1929 w 4853"/>
                              <a:gd name="T71" fmla="*/ 213 h 225"/>
                              <a:gd name="T72" fmla="*/ 1844 w 4853"/>
                              <a:gd name="T73" fmla="*/ 12 h 225"/>
                              <a:gd name="T74" fmla="*/ 1731 w 4853"/>
                              <a:gd name="T75" fmla="*/ 0 h 225"/>
                              <a:gd name="T76" fmla="*/ 1573 w 4853"/>
                              <a:gd name="T77" fmla="*/ 199 h 225"/>
                              <a:gd name="T78" fmla="*/ 1573 w 4853"/>
                              <a:gd name="T79" fmla="*/ 26 h 225"/>
                              <a:gd name="T80" fmla="*/ 1669 w 4853"/>
                              <a:gd name="T81" fmla="*/ 60 h 225"/>
                              <a:gd name="T82" fmla="*/ 1400 w 4853"/>
                              <a:gd name="T83" fmla="*/ 211 h 225"/>
                              <a:gd name="T84" fmla="*/ 1300 w 4853"/>
                              <a:gd name="T85" fmla="*/ 26 h 225"/>
                              <a:gd name="T86" fmla="*/ 1388 w 4853"/>
                              <a:gd name="T87" fmla="*/ 223 h 225"/>
                              <a:gd name="T88" fmla="*/ 1126 w 4853"/>
                              <a:gd name="T89" fmla="*/ 211 h 225"/>
                              <a:gd name="T90" fmla="*/ 1048 w 4853"/>
                              <a:gd name="T91" fmla="*/ 121 h 225"/>
                              <a:gd name="T92" fmla="*/ 975 w 4853"/>
                              <a:gd name="T93" fmla="*/ 2 h 225"/>
                              <a:gd name="T94" fmla="*/ 816 w 4853"/>
                              <a:gd name="T95" fmla="*/ 102 h 225"/>
                              <a:gd name="T96" fmla="*/ 803 w 4853"/>
                              <a:gd name="T97" fmla="*/ 2 h 225"/>
                              <a:gd name="T98" fmla="*/ 902 w 4853"/>
                              <a:gd name="T99" fmla="*/ 225 h 225"/>
                              <a:gd name="T100" fmla="*/ 709 w 4853"/>
                              <a:gd name="T101" fmla="*/ 12 h 225"/>
                              <a:gd name="T102" fmla="*/ 609 w 4853"/>
                              <a:gd name="T103" fmla="*/ 164 h 225"/>
                              <a:gd name="T104" fmla="*/ 469 w 4853"/>
                              <a:gd name="T105" fmla="*/ 26 h 225"/>
                              <a:gd name="T106" fmla="*/ 460 w 4853"/>
                              <a:gd name="T107" fmla="*/ 211 h 225"/>
                              <a:gd name="T108" fmla="*/ 448 w 4853"/>
                              <a:gd name="T109" fmla="*/ 223 h 225"/>
                              <a:gd name="T110" fmla="*/ 227 w 4853"/>
                              <a:gd name="T111" fmla="*/ 201 h 225"/>
                              <a:gd name="T112" fmla="*/ 290 w 4853"/>
                              <a:gd name="T113" fmla="*/ 164 h 225"/>
                              <a:gd name="T114" fmla="*/ 25 w 4853"/>
                              <a:gd name="T115" fmla="*/ 61 h 225"/>
                              <a:gd name="T116" fmla="*/ 61 w 4853"/>
                              <a:gd name="T117"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853" h="225">
                                <a:moveTo>
                                  <a:pt x="4853" y="211"/>
                                </a:moveTo>
                                <a:cubicBezTo>
                                  <a:pt x="4853" y="12"/>
                                  <a:pt x="4853" y="12"/>
                                  <a:pt x="4853" y="12"/>
                                </a:cubicBezTo>
                                <a:cubicBezTo>
                                  <a:pt x="4853" y="4"/>
                                  <a:pt x="4847" y="0"/>
                                  <a:pt x="4841" y="0"/>
                                </a:cubicBezTo>
                                <a:cubicBezTo>
                                  <a:pt x="4835" y="0"/>
                                  <a:pt x="4829" y="4"/>
                                  <a:pt x="4829" y="12"/>
                                </a:cubicBezTo>
                                <a:cubicBezTo>
                                  <a:pt x="4829" y="169"/>
                                  <a:pt x="4829" y="169"/>
                                  <a:pt x="4829" y="169"/>
                                </a:cubicBezTo>
                                <a:cubicBezTo>
                                  <a:pt x="4759" y="10"/>
                                  <a:pt x="4759" y="10"/>
                                  <a:pt x="4759" y="10"/>
                                </a:cubicBezTo>
                                <a:cubicBezTo>
                                  <a:pt x="4755" y="2"/>
                                  <a:pt x="4750" y="0"/>
                                  <a:pt x="4743" y="0"/>
                                </a:cubicBezTo>
                                <a:cubicBezTo>
                                  <a:pt x="4736" y="0"/>
                                  <a:pt x="4729" y="4"/>
                                  <a:pt x="4729" y="13"/>
                                </a:cubicBezTo>
                                <a:cubicBezTo>
                                  <a:pt x="4729" y="213"/>
                                  <a:pt x="4729" y="213"/>
                                  <a:pt x="4729" y="213"/>
                                </a:cubicBezTo>
                                <a:cubicBezTo>
                                  <a:pt x="4729" y="221"/>
                                  <a:pt x="4735" y="225"/>
                                  <a:pt x="4741" y="225"/>
                                </a:cubicBezTo>
                                <a:cubicBezTo>
                                  <a:pt x="4747" y="225"/>
                                  <a:pt x="4753" y="221"/>
                                  <a:pt x="4753" y="213"/>
                                </a:cubicBezTo>
                                <a:cubicBezTo>
                                  <a:pt x="4753" y="56"/>
                                  <a:pt x="4753" y="56"/>
                                  <a:pt x="4753" y="56"/>
                                </a:cubicBezTo>
                                <a:cubicBezTo>
                                  <a:pt x="4823" y="214"/>
                                  <a:pt x="4823" y="214"/>
                                  <a:pt x="4823" y="214"/>
                                </a:cubicBezTo>
                                <a:cubicBezTo>
                                  <a:pt x="4827" y="225"/>
                                  <a:pt x="4834" y="225"/>
                                  <a:pt x="4839" y="225"/>
                                </a:cubicBezTo>
                                <a:cubicBezTo>
                                  <a:pt x="4847" y="225"/>
                                  <a:pt x="4853" y="221"/>
                                  <a:pt x="4853" y="211"/>
                                </a:cubicBezTo>
                                <a:close/>
                                <a:moveTo>
                                  <a:pt x="4690" y="211"/>
                                </a:moveTo>
                                <a:cubicBezTo>
                                  <a:pt x="4690" y="205"/>
                                  <a:pt x="4687" y="199"/>
                                  <a:pt x="4678" y="199"/>
                                </a:cubicBezTo>
                                <a:cubicBezTo>
                                  <a:pt x="4590" y="199"/>
                                  <a:pt x="4590" y="199"/>
                                  <a:pt x="4590" y="199"/>
                                </a:cubicBezTo>
                                <a:cubicBezTo>
                                  <a:pt x="4590" y="121"/>
                                  <a:pt x="4590" y="121"/>
                                  <a:pt x="4590" y="121"/>
                                </a:cubicBezTo>
                                <a:cubicBezTo>
                                  <a:pt x="4651" y="121"/>
                                  <a:pt x="4651" y="121"/>
                                  <a:pt x="4651" y="121"/>
                                </a:cubicBezTo>
                                <a:cubicBezTo>
                                  <a:pt x="4659" y="121"/>
                                  <a:pt x="4663" y="115"/>
                                  <a:pt x="4663" y="109"/>
                                </a:cubicBezTo>
                                <a:cubicBezTo>
                                  <a:pt x="4663" y="103"/>
                                  <a:pt x="4659" y="97"/>
                                  <a:pt x="4651" y="97"/>
                                </a:cubicBezTo>
                                <a:cubicBezTo>
                                  <a:pt x="4590" y="97"/>
                                  <a:pt x="4590" y="97"/>
                                  <a:pt x="4590" y="97"/>
                                </a:cubicBezTo>
                                <a:cubicBezTo>
                                  <a:pt x="4590" y="26"/>
                                  <a:pt x="4590" y="26"/>
                                  <a:pt x="4590" y="26"/>
                                </a:cubicBezTo>
                                <a:cubicBezTo>
                                  <a:pt x="4678" y="26"/>
                                  <a:pt x="4678" y="26"/>
                                  <a:pt x="4678" y="26"/>
                                </a:cubicBezTo>
                                <a:cubicBezTo>
                                  <a:pt x="4687" y="26"/>
                                  <a:pt x="4690" y="20"/>
                                  <a:pt x="4690" y="14"/>
                                </a:cubicBezTo>
                                <a:cubicBezTo>
                                  <a:pt x="4690" y="8"/>
                                  <a:pt x="4687" y="2"/>
                                  <a:pt x="4678" y="2"/>
                                </a:cubicBezTo>
                                <a:cubicBezTo>
                                  <a:pt x="4578" y="2"/>
                                  <a:pt x="4578" y="2"/>
                                  <a:pt x="4578" y="2"/>
                                </a:cubicBezTo>
                                <a:cubicBezTo>
                                  <a:pt x="4571" y="2"/>
                                  <a:pt x="4566" y="8"/>
                                  <a:pt x="4566" y="14"/>
                                </a:cubicBezTo>
                                <a:cubicBezTo>
                                  <a:pt x="4566" y="211"/>
                                  <a:pt x="4566" y="211"/>
                                  <a:pt x="4566" y="211"/>
                                </a:cubicBezTo>
                                <a:cubicBezTo>
                                  <a:pt x="4566" y="217"/>
                                  <a:pt x="4571" y="223"/>
                                  <a:pt x="4578" y="223"/>
                                </a:cubicBezTo>
                                <a:cubicBezTo>
                                  <a:pt x="4678" y="223"/>
                                  <a:pt x="4678" y="223"/>
                                  <a:pt x="4678" y="223"/>
                                </a:cubicBezTo>
                                <a:cubicBezTo>
                                  <a:pt x="4687" y="223"/>
                                  <a:pt x="4690" y="217"/>
                                  <a:pt x="4690" y="211"/>
                                </a:cubicBezTo>
                                <a:close/>
                                <a:moveTo>
                                  <a:pt x="4513" y="164"/>
                                </a:moveTo>
                                <a:cubicBezTo>
                                  <a:pt x="4513" y="115"/>
                                  <a:pt x="4513" y="115"/>
                                  <a:pt x="4513" y="115"/>
                                </a:cubicBezTo>
                                <a:cubicBezTo>
                                  <a:pt x="4513" y="108"/>
                                  <a:pt x="4507" y="102"/>
                                  <a:pt x="4501" y="102"/>
                                </a:cubicBezTo>
                                <a:cubicBezTo>
                                  <a:pt x="4455" y="102"/>
                                  <a:pt x="4455" y="102"/>
                                  <a:pt x="4455" y="102"/>
                                </a:cubicBezTo>
                                <a:cubicBezTo>
                                  <a:pt x="4447" y="102"/>
                                  <a:pt x="4443" y="109"/>
                                  <a:pt x="4443" y="115"/>
                                </a:cubicBezTo>
                                <a:cubicBezTo>
                                  <a:pt x="4443" y="121"/>
                                  <a:pt x="4447" y="127"/>
                                  <a:pt x="4455" y="127"/>
                                </a:cubicBezTo>
                                <a:cubicBezTo>
                                  <a:pt x="4489" y="127"/>
                                  <a:pt x="4489" y="127"/>
                                  <a:pt x="4489" y="127"/>
                                </a:cubicBezTo>
                                <a:cubicBezTo>
                                  <a:pt x="4489" y="164"/>
                                  <a:pt x="4489" y="164"/>
                                  <a:pt x="4489" y="164"/>
                                </a:cubicBezTo>
                                <a:cubicBezTo>
                                  <a:pt x="4489" y="184"/>
                                  <a:pt x="4472" y="201"/>
                                  <a:pt x="4452" y="201"/>
                                </a:cubicBezTo>
                                <a:cubicBezTo>
                                  <a:pt x="4449" y="201"/>
                                  <a:pt x="4449" y="201"/>
                                  <a:pt x="4449" y="201"/>
                                </a:cubicBezTo>
                                <a:cubicBezTo>
                                  <a:pt x="4429" y="201"/>
                                  <a:pt x="4412" y="184"/>
                                  <a:pt x="4412" y="164"/>
                                </a:cubicBezTo>
                                <a:cubicBezTo>
                                  <a:pt x="4412" y="61"/>
                                  <a:pt x="4412" y="61"/>
                                  <a:pt x="4412" y="61"/>
                                </a:cubicBezTo>
                                <a:cubicBezTo>
                                  <a:pt x="4412" y="41"/>
                                  <a:pt x="4429" y="24"/>
                                  <a:pt x="4449" y="24"/>
                                </a:cubicBezTo>
                                <a:cubicBezTo>
                                  <a:pt x="4452" y="24"/>
                                  <a:pt x="4452" y="24"/>
                                  <a:pt x="4452" y="24"/>
                                </a:cubicBezTo>
                                <a:cubicBezTo>
                                  <a:pt x="4473" y="24"/>
                                  <a:pt x="4485" y="38"/>
                                  <a:pt x="4489" y="56"/>
                                </a:cubicBezTo>
                                <a:cubicBezTo>
                                  <a:pt x="4490" y="63"/>
                                  <a:pt x="4495" y="66"/>
                                  <a:pt x="4501" y="66"/>
                                </a:cubicBezTo>
                                <a:cubicBezTo>
                                  <a:pt x="4507" y="66"/>
                                  <a:pt x="4513" y="62"/>
                                  <a:pt x="4513" y="54"/>
                                </a:cubicBezTo>
                                <a:cubicBezTo>
                                  <a:pt x="4513" y="52"/>
                                  <a:pt x="4513" y="52"/>
                                  <a:pt x="4513" y="52"/>
                                </a:cubicBezTo>
                                <a:cubicBezTo>
                                  <a:pt x="4509" y="22"/>
                                  <a:pt x="4483" y="0"/>
                                  <a:pt x="4452" y="0"/>
                                </a:cubicBezTo>
                                <a:cubicBezTo>
                                  <a:pt x="4449" y="0"/>
                                  <a:pt x="4449" y="0"/>
                                  <a:pt x="4449" y="0"/>
                                </a:cubicBezTo>
                                <a:cubicBezTo>
                                  <a:pt x="4415" y="0"/>
                                  <a:pt x="4388" y="27"/>
                                  <a:pt x="4388" y="61"/>
                                </a:cubicBezTo>
                                <a:cubicBezTo>
                                  <a:pt x="4388" y="164"/>
                                  <a:pt x="4388" y="164"/>
                                  <a:pt x="4388" y="164"/>
                                </a:cubicBezTo>
                                <a:cubicBezTo>
                                  <a:pt x="4388" y="198"/>
                                  <a:pt x="4415" y="225"/>
                                  <a:pt x="4449" y="225"/>
                                </a:cubicBezTo>
                                <a:cubicBezTo>
                                  <a:pt x="4452" y="225"/>
                                  <a:pt x="4452" y="225"/>
                                  <a:pt x="4452" y="225"/>
                                </a:cubicBezTo>
                                <a:cubicBezTo>
                                  <a:pt x="4486" y="225"/>
                                  <a:pt x="4513" y="198"/>
                                  <a:pt x="4513" y="164"/>
                                </a:cubicBezTo>
                                <a:close/>
                                <a:moveTo>
                                  <a:pt x="4324" y="66"/>
                                </a:moveTo>
                                <a:cubicBezTo>
                                  <a:pt x="4324" y="86"/>
                                  <a:pt x="4309" y="102"/>
                                  <a:pt x="4289" y="102"/>
                                </a:cubicBezTo>
                                <a:cubicBezTo>
                                  <a:pt x="4246" y="102"/>
                                  <a:pt x="4246" y="102"/>
                                  <a:pt x="4246" y="102"/>
                                </a:cubicBezTo>
                                <a:cubicBezTo>
                                  <a:pt x="4246" y="26"/>
                                  <a:pt x="4246" y="26"/>
                                  <a:pt x="4246" y="26"/>
                                </a:cubicBezTo>
                                <a:cubicBezTo>
                                  <a:pt x="4287" y="26"/>
                                  <a:pt x="4287" y="26"/>
                                  <a:pt x="4287" y="26"/>
                                </a:cubicBezTo>
                                <a:cubicBezTo>
                                  <a:pt x="4307" y="26"/>
                                  <a:pt x="4324" y="43"/>
                                  <a:pt x="4324" y="63"/>
                                </a:cubicBezTo>
                                <a:lnTo>
                                  <a:pt x="4324" y="66"/>
                                </a:lnTo>
                                <a:close/>
                                <a:moveTo>
                                  <a:pt x="4348" y="66"/>
                                </a:moveTo>
                                <a:cubicBezTo>
                                  <a:pt x="4348" y="63"/>
                                  <a:pt x="4348" y="63"/>
                                  <a:pt x="4348" y="63"/>
                                </a:cubicBezTo>
                                <a:cubicBezTo>
                                  <a:pt x="4348" y="29"/>
                                  <a:pt x="4321" y="2"/>
                                  <a:pt x="4287" y="2"/>
                                </a:cubicBezTo>
                                <a:cubicBezTo>
                                  <a:pt x="4234" y="2"/>
                                  <a:pt x="4234" y="2"/>
                                  <a:pt x="4234" y="2"/>
                                </a:cubicBezTo>
                                <a:cubicBezTo>
                                  <a:pt x="4227" y="2"/>
                                  <a:pt x="4221" y="8"/>
                                  <a:pt x="4221" y="14"/>
                                </a:cubicBezTo>
                                <a:cubicBezTo>
                                  <a:pt x="4221" y="213"/>
                                  <a:pt x="4221" y="213"/>
                                  <a:pt x="4221" y="213"/>
                                </a:cubicBezTo>
                                <a:cubicBezTo>
                                  <a:pt x="4221" y="221"/>
                                  <a:pt x="4227" y="225"/>
                                  <a:pt x="4234" y="225"/>
                                </a:cubicBezTo>
                                <a:cubicBezTo>
                                  <a:pt x="4240" y="225"/>
                                  <a:pt x="4246" y="221"/>
                                  <a:pt x="4246" y="213"/>
                                </a:cubicBezTo>
                                <a:cubicBezTo>
                                  <a:pt x="4246" y="126"/>
                                  <a:pt x="4246" y="126"/>
                                  <a:pt x="4246" y="126"/>
                                </a:cubicBezTo>
                                <a:cubicBezTo>
                                  <a:pt x="4278" y="126"/>
                                  <a:pt x="4278" y="126"/>
                                  <a:pt x="4278" y="126"/>
                                </a:cubicBezTo>
                                <a:cubicBezTo>
                                  <a:pt x="4322" y="218"/>
                                  <a:pt x="4322" y="218"/>
                                  <a:pt x="4322" y="218"/>
                                </a:cubicBezTo>
                                <a:cubicBezTo>
                                  <a:pt x="4324" y="223"/>
                                  <a:pt x="4328" y="225"/>
                                  <a:pt x="4332" y="225"/>
                                </a:cubicBezTo>
                                <a:cubicBezTo>
                                  <a:pt x="4340" y="225"/>
                                  <a:pt x="4345" y="219"/>
                                  <a:pt x="4345" y="213"/>
                                </a:cubicBezTo>
                                <a:cubicBezTo>
                                  <a:pt x="4344" y="207"/>
                                  <a:pt x="4344" y="207"/>
                                  <a:pt x="4344" y="207"/>
                                </a:cubicBezTo>
                                <a:cubicBezTo>
                                  <a:pt x="4304" y="125"/>
                                  <a:pt x="4304" y="125"/>
                                  <a:pt x="4304" y="125"/>
                                </a:cubicBezTo>
                                <a:cubicBezTo>
                                  <a:pt x="4330" y="117"/>
                                  <a:pt x="4348" y="94"/>
                                  <a:pt x="4348" y="66"/>
                                </a:cubicBezTo>
                                <a:close/>
                                <a:moveTo>
                                  <a:pt x="4183" y="211"/>
                                </a:moveTo>
                                <a:cubicBezTo>
                                  <a:pt x="4183" y="205"/>
                                  <a:pt x="4179" y="199"/>
                                  <a:pt x="4171" y="199"/>
                                </a:cubicBezTo>
                                <a:cubicBezTo>
                                  <a:pt x="4083" y="199"/>
                                  <a:pt x="4083" y="199"/>
                                  <a:pt x="4083" y="199"/>
                                </a:cubicBezTo>
                                <a:cubicBezTo>
                                  <a:pt x="4083" y="121"/>
                                  <a:pt x="4083" y="121"/>
                                  <a:pt x="4083" y="121"/>
                                </a:cubicBezTo>
                                <a:cubicBezTo>
                                  <a:pt x="4144" y="121"/>
                                  <a:pt x="4144" y="121"/>
                                  <a:pt x="4144" y="121"/>
                                </a:cubicBezTo>
                                <a:cubicBezTo>
                                  <a:pt x="4152" y="121"/>
                                  <a:pt x="4156" y="115"/>
                                  <a:pt x="4156" y="109"/>
                                </a:cubicBezTo>
                                <a:cubicBezTo>
                                  <a:pt x="4156" y="103"/>
                                  <a:pt x="4152" y="97"/>
                                  <a:pt x="4144" y="97"/>
                                </a:cubicBezTo>
                                <a:cubicBezTo>
                                  <a:pt x="4083" y="97"/>
                                  <a:pt x="4083" y="97"/>
                                  <a:pt x="4083" y="97"/>
                                </a:cubicBezTo>
                                <a:cubicBezTo>
                                  <a:pt x="4083" y="26"/>
                                  <a:pt x="4083" y="26"/>
                                  <a:pt x="4083" y="26"/>
                                </a:cubicBezTo>
                                <a:cubicBezTo>
                                  <a:pt x="4171" y="26"/>
                                  <a:pt x="4171" y="26"/>
                                  <a:pt x="4171" y="26"/>
                                </a:cubicBezTo>
                                <a:cubicBezTo>
                                  <a:pt x="4179" y="26"/>
                                  <a:pt x="4183" y="20"/>
                                  <a:pt x="4183" y="14"/>
                                </a:cubicBezTo>
                                <a:cubicBezTo>
                                  <a:pt x="4183" y="8"/>
                                  <a:pt x="4179" y="2"/>
                                  <a:pt x="4171" y="2"/>
                                </a:cubicBezTo>
                                <a:cubicBezTo>
                                  <a:pt x="4071" y="2"/>
                                  <a:pt x="4071" y="2"/>
                                  <a:pt x="4071" y="2"/>
                                </a:cubicBezTo>
                                <a:cubicBezTo>
                                  <a:pt x="4064" y="2"/>
                                  <a:pt x="4058" y="8"/>
                                  <a:pt x="4058" y="14"/>
                                </a:cubicBezTo>
                                <a:cubicBezTo>
                                  <a:pt x="4058" y="211"/>
                                  <a:pt x="4058" y="211"/>
                                  <a:pt x="4058" y="211"/>
                                </a:cubicBezTo>
                                <a:cubicBezTo>
                                  <a:pt x="4058" y="217"/>
                                  <a:pt x="4064" y="223"/>
                                  <a:pt x="4071" y="223"/>
                                </a:cubicBezTo>
                                <a:cubicBezTo>
                                  <a:pt x="4171" y="223"/>
                                  <a:pt x="4171" y="223"/>
                                  <a:pt x="4171" y="223"/>
                                </a:cubicBezTo>
                                <a:cubicBezTo>
                                  <a:pt x="4179" y="223"/>
                                  <a:pt x="4183" y="217"/>
                                  <a:pt x="4183" y="211"/>
                                </a:cubicBezTo>
                                <a:close/>
                                <a:moveTo>
                                  <a:pt x="3986" y="162"/>
                                </a:moveTo>
                                <a:cubicBezTo>
                                  <a:pt x="3986" y="182"/>
                                  <a:pt x="3970" y="199"/>
                                  <a:pt x="3950" y="199"/>
                                </a:cubicBezTo>
                                <a:cubicBezTo>
                                  <a:pt x="3913" y="199"/>
                                  <a:pt x="3913" y="199"/>
                                  <a:pt x="3913" y="199"/>
                                </a:cubicBezTo>
                                <a:cubicBezTo>
                                  <a:pt x="3913" y="121"/>
                                  <a:pt x="3913" y="121"/>
                                  <a:pt x="3913" y="121"/>
                                </a:cubicBezTo>
                                <a:cubicBezTo>
                                  <a:pt x="3950" y="121"/>
                                  <a:pt x="3950" y="121"/>
                                  <a:pt x="3950" y="121"/>
                                </a:cubicBezTo>
                                <a:cubicBezTo>
                                  <a:pt x="3969" y="121"/>
                                  <a:pt x="3986" y="139"/>
                                  <a:pt x="3986" y="159"/>
                                </a:cubicBezTo>
                                <a:lnTo>
                                  <a:pt x="3986" y="162"/>
                                </a:lnTo>
                                <a:close/>
                                <a:moveTo>
                                  <a:pt x="3984" y="61"/>
                                </a:moveTo>
                                <a:cubicBezTo>
                                  <a:pt x="3984" y="82"/>
                                  <a:pt x="3969" y="97"/>
                                  <a:pt x="3950" y="97"/>
                                </a:cubicBezTo>
                                <a:cubicBezTo>
                                  <a:pt x="3913" y="97"/>
                                  <a:pt x="3913" y="97"/>
                                  <a:pt x="3913" y="97"/>
                                </a:cubicBezTo>
                                <a:cubicBezTo>
                                  <a:pt x="3913" y="26"/>
                                  <a:pt x="3913" y="26"/>
                                  <a:pt x="3913" y="26"/>
                                </a:cubicBezTo>
                                <a:cubicBezTo>
                                  <a:pt x="3950" y="26"/>
                                  <a:pt x="3950" y="26"/>
                                  <a:pt x="3950" y="26"/>
                                </a:cubicBezTo>
                                <a:cubicBezTo>
                                  <a:pt x="3970" y="26"/>
                                  <a:pt x="3984" y="40"/>
                                  <a:pt x="3984" y="60"/>
                                </a:cubicBezTo>
                                <a:lnTo>
                                  <a:pt x="3984" y="61"/>
                                </a:lnTo>
                                <a:close/>
                                <a:moveTo>
                                  <a:pt x="4010" y="162"/>
                                </a:moveTo>
                                <a:cubicBezTo>
                                  <a:pt x="4010" y="159"/>
                                  <a:pt x="4010" y="159"/>
                                  <a:pt x="4010" y="159"/>
                                </a:cubicBezTo>
                                <a:cubicBezTo>
                                  <a:pt x="4010" y="133"/>
                                  <a:pt x="3996" y="117"/>
                                  <a:pt x="3983" y="109"/>
                                </a:cubicBezTo>
                                <a:cubicBezTo>
                                  <a:pt x="3997" y="101"/>
                                  <a:pt x="4008" y="85"/>
                                  <a:pt x="4008" y="61"/>
                                </a:cubicBezTo>
                                <a:cubicBezTo>
                                  <a:pt x="4008" y="60"/>
                                  <a:pt x="4008" y="60"/>
                                  <a:pt x="4008" y="60"/>
                                </a:cubicBezTo>
                                <a:cubicBezTo>
                                  <a:pt x="4008" y="27"/>
                                  <a:pt x="3984" y="2"/>
                                  <a:pt x="3950" y="2"/>
                                </a:cubicBezTo>
                                <a:cubicBezTo>
                                  <a:pt x="3900" y="2"/>
                                  <a:pt x="3900" y="2"/>
                                  <a:pt x="3900" y="2"/>
                                </a:cubicBezTo>
                                <a:cubicBezTo>
                                  <a:pt x="3894" y="2"/>
                                  <a:pt x="3888" y="8"/>
                                  <a:pt x="3888" y="14"/>
                                </a:cubicBezTo>
                                <a:cubicBezTo>
                                  <a:pt x="3888" y="211"/>
                                  <a:pt x="3888" y="211"/>
                                  <a:pt x="3888" y="211"/>
                                </a:cubicBezTo>
                                <a:cubicBezTo>
                                  <a:pt x="3888" y="217"/>
                                  <a:pt x="3894" y="223"/>
                                  <a:pt x="3900" y="223"/>
                                </a:cubicBezTo>
                                <a:cubicBezTo>
                                  <a:pt x="3950" y="223"/>
                                  <a:pt x="3950" y="223"/>
                                  <a:pt x="3950" y="223"/>
                                </a:cubicBezTo>
                                <a:cubicBezTo>
                                  <a:pt x="3983" y="223"/>
                                  <a:pt x="4010" y="196"/>
                                  <a:pt x="4010" y="162"/>
                                </a:cubicBezTo>
                                <a:close/>
                                <a:moveTo>
                                  <a:pt x="3720" y="211"/>
                                </a:moveTo>
                                <a:cubicBezTo>
                                  <a:pt x="3720" y="12"/>
                                  <a:pt x="3720" y="12"/>
                                  <a:pt x="3720" y="12"/>
                                </a:cubicBezTo>
                                <a:cubicBezTo>
                                  <a:pt x="3720" y="4"/>
                                  <a:pt x="3714" y="0"/>
                                  <a:pt x="3708" y="0"/>
                                </a:cubicBezTo>
                                <a:cubicBezTo>
                                  <a:pt x="3702" y="0"/>
                                  <a:pt x="3696" y="4"/>
                                  <a:pt x="3696" y="12"/>
                                </a:cubicBezTo>
                                <a:cubicBezTo>
                                  <a:pt x="3696" y="169"/>
                                  <a:pt x="3696" y="169"/>
                                  <a:pt x="3696" y="169"/>
                                </a:cubicBezTo>
                                <a:cubicBezTo>
                                  <a:pt x="3626" y="10"/>
                                  <a:pt x="3626" y="10"/>
                                  <a:pt x="3626" y="10"/>
                                </a:cubicBezTo>
                                <a:cubicBezTo>
                                  <a:pt x="3623" y="2"/>
                                  <a:pt x="3618" y="0"/>
                                  <a:pt x="3610" y="0"/>
                                </a:cubicBezTo>
                                <a:cubicBezTo>
                                  <a:pt x="3603" y="0"/>
                                  <a:pt x="3596" y="4"/>
                                  <a:pt x="3596" y="13"/>
                                </a:cubicBezTo>
                                <a:cubicBezTo>
                                  <a:pt x="3596" y="213"/>
                                  <a:pt x="3596" y="213"/>
                                  <a:pt x="3596" y="213"/>
                                </a:cubicBezTo>
                                <a:cubicBezTo>
                                  <a:pt x="3596" y="221"/>
                                  <a:pt x="3602" y="225"/>
                                  <a:pt x="3608" y="225"/>
                                </a:cubicBezTo>
                                <a:cubicBezTo>
                                  <a:pt x="3614" y="225"/>
                                  <a:pt x="3620" y="221"/>
                                  <a:pt x="3620" y="213"/>
                                </a:cubicBezTo>
                                <a:cubicBezTo>
                                  <a:pt x="3620" y="56"/>
                                  <a:pt x="3620" y="56"/>
                                  <a:pt x="3620" y="56"/>
                                </a:cubicBezTo>
                                <a:cubicBezTo>
                                  <a:pt x="3690" y="214"/>
                                  <a:pt x="3690" y="214"/>
                                  <a:pt x="3690" y="214"/>
                                </a:cubicBezTo>
                                <a:cubicBezTo>
                                  <a:pt x="3695" y="225"/>
                                  <a:pt x="3702" y="225"/>
                                  <a:pt x="3706" y="225"/>
                                </a:cubicBezTo>
                                <a:cubicBezTo>
                                  <a:pt x="3714" y="225"/>
                                  <a:pt x="3720" y="221"/>
                                  <a:pt x="3720" y="211"/>
                                </a:cubicBezTo>
                                <a:close/>
                                <a:moveTo>
                                  <a:pt x="3535" y="213"/>
                                </a:moveTo>
                                <a:cubicBezTo>
                                  <a:pt x="3535" y="12"/>
                                  <a:pt x="3535" y="12"/>
                                  <a:pt x="3535" y="12"/>
                                </a:cubicBezTo>
                                <a:cubicBezTo>
                                  <a:pt x="3535" y="4"/>
                                  <a:pt x="3529" y="0"/>
                                  <a:pt x="3523" y="0"/>
                                </a:cubicBezTo>
                                <a:cubicBezTo>
                                  <a:pt x="3517" y="0"/>
                                  <a:pt x="3511" y="4"/>
                                  <a:pt x="3511" y="12"/>
                                </a:cubicBezTo>
                                <a:cubicBezTo>
                                  <a:pt x="3511" y="213"/>
                                  <a:pt x="3511" y="213"/>
                                  <a:pt x="3511" y="213"/>
                                </a:cubicBezTo>
                                <a:cubicBezTo>
                                  <a:pt x="3511" y="221"/>
                                  <a:pt x="3517" y="225"/>
                                  <a:pt x="3523" y="225"/>
                                </a:cubicBezTo>
                                <a:cubicBezTo>
                                  <a:pt x="3529" y="225"/>
                                  <a:pt x="3535" y="221"/>
                                  <a:pt x="3535" y="213"/>
                                </a:cubicBezTo>
                                <a:close/>
                                <a:moveTo>
                                  <a:pt x="3352" y="165"/>
                                </a:moveTo>
                                <a:cubicBezTo>
                                  <a:pt x="3352" y="122"/>
                                  <a:pt x="3322" y="112"/>
                                  <a:pt x="3290" y="94"/>
                                </a:cubicBezTo>
                                <a:cubicBezTo>
                                  <a:pt x="3273" y="85"/>
                                  <a:pt x="3253" y="78"/>
                                  <a:pt x="3253" y="55"/>
                                </a:cubicBezTo>
                                <a:cubicBezTo>
                                  <a:pt x="3253" y="44"/>
                                  <a:pt x="3261" y="24"/>
                                  <a:pt x="3288" y="24"/>
                                </a:cubicBezTo>
                                <a:cubicBezTo>
                                  <a:pt x="3291" y="24"/>
                                  <a:pt x="3291" y="24"/>
                                  <a:pt x="3291" y="24"/>
                                </a:cubicBezTo>
                                <a:cubicBezTo>
                                  <a:pt x="3310" y="24"/>
                                  <a:pt x="3324" y="36"/>
                                  <a:pt x="3325" y="52"/>
                                </a:cubicBezTo>
                                <a:cubicBezTo>
                                  <a:pt x="3326" y="59"/>
                                  <a:pt x="3332" y="63"/>
                                  <a:pt x="3338" y="63"/>
                                </a:cubicBezTo>
                                <a:cubicBezTo>
                                  <a:pt x="3344" y="63"/>
                                  <a:pt x="3350" y="59"/>
                                  <a:pt x="3350" y="51"/>
                                </a:cubicBezTo>
                                <a:cubicBezTo>
                                  <a:pt x="3350" y="22"/>
                                  <a:pt x="3322" y="0"/>
                                  <a:pt x="3291" y="0"/>
                                </a:cubicBezTo>
                                <a:cubicBezTo>
                                  <a:pt x="3288" y="0"/>
                                  <a:pt x="3288" y="0"/>
                                  <a:pt x="3288" y="0"/>
                                </a:cubicBezTo>
                                <a:cubicBezTo>
                                  <a:pt x="3255" y="0"/>
                                  <a:pt x="3228" y="24"/>
                                  <a:pt x="3228" y="55"/>
                                </a:cubicBezTo>
                                <a:cubicBezTo>
                                  <a:pt x="3228" y="96"/>
                                  <a:pt x="3259" y="103"/>
                                  <a:pt x="3290" y="121"/>
                                </a:cubicBezTo>
                                <a:cubicBezTo>
                                  <a:pt x="3309" y="132"/>
                                  <a:pt x="3328" y="139"/>
                                  <a:pt x="3328" y="165"/>
                                </a:cubicBezTo>
                                <a:cubicBezTo>
                                  <a:pt x="3328" y="188"/>
                                  <a:pt x="3317" y="201"/>
                                  <a:pt x="3292" y="201"/>
                                </a:cubicBezTo>
                                <a:cubicBezTo>
                                  <a:pt x="3289" y="201"/>
                                  <a:pt x="3289" y="201"/>
                                  <a:pt x="3289" y="201"/>
                                </a:cubicBezTo>
                                <a:cubicBezTo>
                                  <a:pt x="3268" y="201"/>
                                  <a:pt x="3249" y="189"/>
                                  <a:pt x="3249" y="166"/>
                                </a:cubicBezTo>
                                <a:cubicBezTo>
                                  <a:pt x="3249" y="157"/>
                                  <a:pt x="3243" y="154"/>
                                  <a:pt x="3237" y="154"/>
                                </a:cubicBezTo>
                                <a:cubicBezTo>
                                  <a:pt x="3231" y="154"/>
                                  <a:pt x="3225" y="158"/>
                                  <a:pt x="3225" y="166"/>
                                </a:cubicBezTo>
                                <a:cubicBezTo>
                                  <a:pt x="3225" y="204"/>
                                  <a:pt x="3255" y="225"/>
                                  <a:pt x="3288" y="225"/>
                                </a:cubicBezTo>
                                <a:cubicBezTo>
                                  <a:pt x="3291" y="225"/>
                                  <a:pt x="3291" y="225"/>
                                  <a:pt x="3291" y="225"/>
                                </a:cubicBezTo>
                                <a:cubicBezTo>
                                  <a:pt x="3330" y="225"/>
                                  <a:pt x="3352" y="202"/>
                                  <a:pt x="3352" y="165"/>
                                </a:cubicBezTo>
                                <a:close/>
                                <a:moveTo>
                                  <a:pt x="3204" y="14"/>
                                </a:moveTo>
                                <a:cubicBezTo>
                                  <a:pt x="3204" y="8"/>
                                  <a:pt x="3200" y="2"/>
                                  <a:pt x="3192" y="2"/>
                                </a:cubicBezTo>
                                <a:cubicBezTo>
                                  <a:pt x="3097" y="2"/>
                                  <a:pt x="3097" y="2"/>
                                  <a:pt x="3097" y="2"/>
                                </a:cubicBezTo>
                                <a:cubicBezTo>
                                  <a:pt x="3089" y="2"/>
                                  <a:pt x="3085" y="8"/>
                                  <a:pt x="3085" y="14"/>
                                </a:cubicBezTo>
                                <a:cubicBezTo>
                                  <a:pt x="3085" y="20"/>
                                  <a:pt x="3089" y="26"/>
                                  <a:pt x="3097" y="26"/>
                                </a:cubicBezTo>
                                <a:cubicBezTo>
                                  <a:pt x="3132" y="26"/>
                                  <a:pt x="3132" y="26"/>
                                  <a:pt x="3132" y="26"/>
                                </a:cubicBezTo>
                                <a:cubicBezTo>
                                  <a:pt x="3132" y="213"/>
                                  <a:pt x="3132" y="213"/>
                                  <a:pt x="3132" y="213"/>
                                </a:cubicBezTo>
                                <a:cubicBezTo>
                                  <a:pt x="3132" y="221"/>
                                  <a:pt x="3138" y="225"/>
                                  <a:pt x="3145" y="225"/>
                                </a:cubicBezTo>
                                <a:cubicBezTo>
                                  <a:pt x="3151" y="225"/>
                                  <a:pt x="3157" y="221"/>
                                  <a:pt x="3157" y="213"/>
                                </a:cubicBezTo>
                                <a:cubicBezTo>
                                  <a:pt x="3157" y="26"/>
                                  <a:pt x="3157" y="26"/>
                                  <a:pt x="3157" y="26"/>
                                </a:cubicBezTo>
                                <a:cubicBezTo>
                                  <a:pt x="3192" y="26"/>
                                  <a:pt x="3192" y="26"/>
                                  <a:pt x="3192" y="26"/>
                                </a:cubicBezTo>
                                <a:cubicBezTo>
                                  <a:pt x="3200" y="26"/>
                                  <a:pt x="3204" y="20"/>
                                  <a:pt x="3204" y="14"/>
                                </a:cubicBezTo>
                                <a:close/>
                                <a:moveTo>
                                  <a:pt x="3039" y="146"/>
                                </a:moveTo>
                                <a:cubicBezTo>
                                  <a:pt x="2976" y="146"/>
                                  <a:pt x="2976" y="146"/>
                                  <a:pt x="2976" y="146"/>
                                </a:cubicBezTo>
                                <a:cubicBezTo>
                                  <a:pt x="3007" y="44"/>
                                  <a:pt x="3007" y="44"/>
                                  <a:pt x="3007" y="44"/>
                                </a:cubicBezTo>
                                <a:lnTo>
                                  <a:pt x="3039" y="146"/>
                                </a:lnTo>
                                <a:close/>
                                <a:moveTo>
                                  <a:pt x="3085" y="213"/>
                                </a:moveTo>
                                <a:cubicBezTo>
                                  <a:pt x="3084" y="209"/>
                                  <a:pt x="3084" y="209"/>
                                  <a:pt x="3084" y="209"/>
                                </a:cubicBezTo>
                                <a:cubicBezTo>
                                  <a:pt x="3022" y="9"/>
                                  <a:pt x="3022" y="9"/>
                                  <a:pt x="3022" y="9"/>
                                </a:cubicBezTo>
                                <a:cubicBezTo>
                                  <a:pt x="3020" y="3"/>
                                  <a:pt x="3014" y="0"/>
                                  <a:pt x="3007" y="0"/>
                                </a:cubicBezTo>
                                <a:cubicBezTo>
                                  <a:pt x="3001" y="0"/>
                                  <a:pt x="2995" y="3"/>
                                  <a:pt x="2993" y="9"/>
                                </a:cubicBezTo>
                                <a:cubicBezTo>
                                  <a:pt x="2930" y="209"/>
                                  <a:pt x="2930" y="209"/>
                                  <a:pt x="2930" y="209"/>
                                </a:cubicBezTo>
                                <a:cubicBezTo>
                                  <a:pt x="2930" y="213"/>
                                  <a:pt x="2930" y="213"/>
                                  <a:pt x="2930" y="213"/>
                                </a:cubicBezTo>
                                <a:cubicBezTo>
                                  <a:pt x="2930" y="219"/>
                                  <a:pt x="2935" y="225"/>
                                  <a:pt x="2942" y="225"/>
                                </a:cubicBezTo>
                                <a:cubicBezTo>
                                  <a:pt x="2947" y="225"/>
                                  <a:pt x="2952" y="222"/>
                                  <a:pt x="2954" y="216"/>
                                </a:cubicBezTo>
                                <a:cubicBezTo>
                                  <a:pt x="2968" y="170"/>
                                  <a:pt x="2968" y="170"/>
                                  <a:pt x="2968" y="170"/>
                                </a:cubicBezTo>
                                <a:cubicBezTo>
                                  <a:pt x="3047" y="170"/>
                                  <a:pt x="3047" y="170"/>
                                  <a:pt x="3047" y="170"/>
                                </a:cubicBezTo>
                                <a:cubicBezTo>
                                  <a:pt x="3061" y="216"/>
                                  <a:pt x="3061" y="216"/>
                                  <a:pt x="3061" y="216"/>
                                </a:cubicBezTo>
                                <a:cubicBezTo>
                                  <a:pt x="3063" y="222"/>
                                  <a:pt x="3068" y="225"/>
                                  <a:pt x="3072" y="225"/>
                                </a:cubicBezTo>
                                <a:cubicBezTo>
                                  <a:pt x="3080" y="225"/>
                                  <a:pt x="3085" y="219"/>
                                  <a:pt x="3085" y="213"/>
                                </a:cubicBezTo>
                                <a:close/>
                                <a:moveTo>
                                  <a:pt x="2865" y="146"/>
                                </a:moveTo>
                                <a:cubicBezTo>
                                  <a:pt x="2801" y="146"/>
                                  <a:pt x="2801" y="146"/>
                                  <a:pt x="2801" y="146"/>
                                </a:cubicBezTo>
                                <a:cubicBezTo>
                                  <a:pt x="2833" y="44"/>
                                  <a:pt x="2833" y="44"/>
                                  <a:pt x="2833" y="44"/>
                                </a:cubicBezTo>
                                <a:lnTo>
                                  <a:pt x="2865" y="146"/>
                                </a:lnTo>
                                <a:close/>
                                <a:moveTo>
                                  <a:pt x="2911" y="213"/>
                                </a:moveTo>
                                <a:cubicBezTo>
                                  <a:pt x="2910" y="209"/>
                                  <a:pt x="2910" y="209"/>
                                  <a:pt x="2910" y="209"/>
                                </a:cubicBezTo>
                                <a:cubicBezTo>
                                  <a:pt x="2848" y="9"/>
                                  <a:pt x="2848" y="9"/>
                                  <a:pt x="2848" y="9"/>
                                </a:cubicBezTo>
                                <a:cubicBezTo>
                                  <a:pt x="2846" y="3"/>
                                  <a:pt x="2840" y="0"/>
                                  <a:pt x="2833" y="0"/>
                                </a:cubicBezTo>
                                <a:cubicBezTo>
                                  <a:pt x="2826" y="0"/>
                                  <a:pt x="2820" y="3"/>
                                  <a:pt x="2818" y="9"/>
                                </a:cubicBezTo>
                                <a:cubicBezTo>
                                  <a:pt x="2756" y="209"/>
                                  <a:pt x="2756" y="209"/>
                                  <a:pt x="2756" y="209"/>
                                </a:cubicBezTo>
                                <a:cubicBezTo>
                                  <a:pt x="2755" y="213"/>
                                  <a:pt x="2755" y="213"/>
                                  <a:pt x="2755" y="213"/>
                                </a:cubicBezTo>
                                <a:cubicBezTo>
                                  <a:pt x="2755" y="219"/>
                                  <a:pt x="2761" y="225"/>
                                  <a:pt x="2768" y="225"/>
                                </a:cubicBezTo>
                                <a:cubicBezTo>
                                  <a:pt x="2773" y="225"/>
                                  <a:pt x="2777" y="222"/>
                                  <a:pt x="2779" y="216"/>
                                </a:cubicBezTo>
                                <a:cubicBezTo>
                                  <a:pt x="2794" y="170"/>
                                  <a:pt x="2794" y="170"/>
                                  <a:pt x="2794" y="170"/>
                                </a:cubicBezTo>
                                <a:cubicBezTo>
                                  <a:pt x="2873" y="170"/>
                                  <a:pt x="2873" y="170"/>
                                  <a:pt x="2873" y="170"/>
                                </a:cubicBezTo>
                                <a:cubicBezTo>
                                  <a:pt x="2887" y="216"/>
                                  <a:pt x="2887" y="216"/>
                                  <a:pt x="2887" y="216"/>
                                </a:cubicBezTo>
                                <a:cubicBezTo>
                                  <a:pt x="2888" y="222"/>
                                  <a:pt x="2893" y="225"/>
                                  <a:pt x="2898" y="225"/>
                                </a:cubicBezTo>
                                <a:cubicBezTo>
                                  <a:pt x="2905" y="225"/>
                                  <a:pt x="2911" y="219"/>
                                  <a:pt x="2911" y="213"/>
                                </a:cubicBezTo>
                                <a:close/>
                                <a:moveTo>
                                  <a:pt x="2736" y="211"/>
                                </a:moveTo>
                                <a:cubicBezTo>
                                  <a:pt x="2736" y="205"/>
                                  <a:pt x="2732" y="199"/>
                                  <a:pt x="2724" y="199"/>
                                </a:cubicBezTo>
                                <a:cubicBezTo>
                                  <a:pt x="2649" y="199"/>
                                  <a:pt x="2649" y="199"/>
                                  <a:pt x="2649" y="199"/>
                                </a:cubicBezTo>
                                <a:cubicBezTo>
                                  <a:pt x="2649" y="12"/>
                                  <a:pt x="2649" y="12"/>
                                  <a:pt x="2649" y="12"/>
                                </a:cubicBezTo>
                                <a:cubicBezTo>
                                  <a:pt x="2649" y="4"/>
                                  <a:pt x="2643" y="0"/>
                                  <a:pt x="2637" y="0"/>
                                </a:cubicBezTo>
                                <a:cubicBezTo>
                                  <a:pt x="2631" y="0"/>
                                  <a:pt x="2625" y="4"/>
                                  <a:pt x="2625" y="12"/>
                                </a:cubicBezTo>
                                <a:cubicBezTo>
                                  <a:pt x="2625" y="211"/>
                                  <a:pt x="2625" y="211"/>
                                  <a:pt x="2625" y="211"/>
                                </a:cubicBezTo>
                                <a:cubicBezTo>
                                  <a:pt x="2625" y="217"/>
                                  <a:pt x="2630" y="223"/>
                                  <a:pt x="2637" y="223"/>
                                </a:cubicBezTo>
                                <a:cubicBezTo>
                                  <a:pt x="2724" y="223"/>
                                  <a:pt x="2724" y="223"/>
                                  <a:pt x="2724" y="223"/>
                                </a:cubicBezTo>
                                <a:cubicBezTo>
                                  <a:pt x="2732" y="223"/>
                                  <a:pt x="2736" y="217"/>
                                  <a:pt x="2736" y="211"/>
                                </a:cubicBezTo>
                                <a:close/>
                                <a:moveTo>
                                  <a:pt x="2563" y="62"/>
                                </a:moveTo>
                                <a:cubicBezTo>
                                  <a:pt x="2563" y="82"/>
                                  <a:pt x="2547" y="99"/>
                                  <a:pt x="2527" y="99"/>
                                </a:cubicBezTo>
                                <a:cubicBezTo>
                                  <a:pt x="2488" y="99"/>
                                  <a:pt x="2488" y="99"/>
                                  <a:pt x="2488" y="99"/>
                                </a:cubicBezTo>
                                <a:cubicBezTo>
                                  <a:pt x="2488" y="26"/>
                                  <a:pt x="2488" y="26"/>
                                  <a:pt x="2488" y="26"/>
                                </a:cubicBezTo>
                                <a:cubicBezTo>
                                  <a:pt x="2527" y="26"/>
                                  <a:pt x="2527" y="26"/>
                                  <a:pt x="2527" y="26"/>
                                </a:cubicBezTo>
                                <a:cubicBezTo>
                                  <a:pt x="2547" y="26"/>
                                  <a:pt x="2563" y="43"/>
                                  <a:pt x="2563" y="62"/>
                                </a:cubicBezTo>
                                <a:close/>
                                <a:moveTo>
                                  <a:pt x="2588" y="62"/>
                                </a:moveTo>
                                <a:cubicBezTo>
                                  <a:pt x="2588" y="29"/>
                                  <a:pt x="2561" y="2"/>
                                  <a:pt x="2527" y="2"/>
                                </a:cubicBezTo>
                                <a:cubicBezTo>
                                  <a:pt x="2475" y="2"/>
                                  <a:pt x="2475" y="2"/>
                                  <a:pt x="2475" y="2"/>
                                </a:cubicBezTo>
                                <a:cubicBezTo>
                                  <a:pt x="2469" y="2"/>
                                  <a:pt x="2463" y="8"/>
                                  <a:pt x="2463" y="14"/>
                                </a:cubicBezTo>
                                <a:cubicBezTo>
                                  <a:pt x="2463" y="213"/>
                                  <a:pt x="2463" y="213"/>
                                  <a:pt x="2463" y="213"/>
                                </a:cubicBezTo>
                                <a:cubicBezTo>
                                  <a:pt x="2463" y="221"/>
                                  <a:pt x="2469" y="225"/>
                                  <a:pt x="2475" y="225"/>
                                </a:cubicBezTo>
                                <a:cubicBezTo>
                                  <a:pt x="2482" y="225"/>
                                  <a:pt x="2488" y="221"/>
                                  <a:pt x="2488" y="213"/>
                                </a:cubicBezTo>
                                <a:cubicBezTo>
                                  <a:pt x="2488" y="123"/>
                                  <a:pt x="2488" y="123"/>
                                  <a:pt x="2488" y="123"/>
                                </a:cubicBezTo>
                                <a:cubicBezTo>
                                  <a:pt x="2527" y="123"/>
                                  <a:pt x="2527" y="123"/>
                                  <a:pt x="2527" y="123"/>
                                </a:cubicBezTo>
                                <a:cubicBezTo>
                                  <a:pt x="2561" y="123"/>
                                  <a:pt x="2588" y="96"/>
                                  <a:pt x="2588" y="62"/>
                                </a:cubicBezTo>
                                <a:close/>
                                <a:moveTo>
                                  <a:pt x="2406" y="211"/>
                                </a:moveTo>
                                <a:cubicBezTo>
                                  <a:pt x="2406" y="12"/>
                                  <a:pt x="2406" y="12"/>
                                  <a:pt x="2406" y="12"/>
                                </a:cubicBezTo>
                                <a:cubicBezTo>
                                  <a:pt x="2406" y="4"/>
                                  <a:pt x="2400" y="0"/>
                                  <a:pt x="2394" y="0"/>
                                </a:cubicBezTo>
                                <a:cubicBezTo>
                                  <a:pt x="2388" y="0"/>
                                  <a:pt x="2381" y="4"/>
                                  <a:pt x="2381" y="12"/>
                                </a:cubicBezTo>
                                <a:cubicBezTo>
                                  <a:pt x="2381" y="169"/>
                                  <a:pt x="2381" y="169"/>
                                  <a:pt x="2381" y="169"/>
                                </a:cubicBezTo>
                                <a:cubicBezTo>
                                  <a:pt x="2312" y="10"/>
                                  <a:pt x="2312" y="10"/>
                                  <a:pt x="2312" y="10"/>
                                </a:cubicBezTo>
                                <a:cubicBezTo>
                                  <a:pt x="2308" y="2"/>
                                  <a:pt x="2303" y="0"/>
                                  <a:pt x="2296" y="0"/>
                                </a:cubicBezTo>
                                <a:cubicBezTo>
                                  <a:pt x="2288" y="0"/>
                                  <a:pt x="2281" y="4"/>
                                  <a:pt x="2281" y="13"/>
                                </a:cubicBezTo>
                                <a:cubicBezTo>
                                  <a:pt x="2281" y="213"/>
                                  <a:pt x="2281" y="213"/>
                                  <a:pt x="2281" y="213"/>
                                </a:cubicBezTo>
                                <a:cubicBezTo>
                                  <a:pt x="2281" y="221"/>
                                  <a:pt x="2287" y="225"/>
                                  <a:pt x="2293" y="225"/>
                                </a:cubicBezTo>
                                <a:cubicBezTo>
                                  <a:pt x="2299" y="225"/>
                                  <a:pt x="2306" y="221"/>
                                  <a:pt x="2306" y="213"/>
                                </a:cubicBezTo>
                                <a:cubicBezTo>
                                  <a:pt x="2306" y="56"/>
                                  <a:pt x="2306" y="56"/>
                                  <a:pt x="2306" y="56"/>
                                </a:cubicBezTo>
                                <a:cubicBezTo>
                                  <a:pt x="2375" y="214"/>
                                  <a:pt x="2375" y="214"/>
                                  <a:pt x="2375" y="214"/>
                                </a:cubicBezTo>
                                <a:cubicBezTo>
                                  <a:pt x="2380" y="225"/>
                                  <a:pt x="2387" y="225"/>
                                  <a:pt x="2392" y="225"/>
                                </a:cubicBezTo>
                                <a:cubicBezTo>
                                  <a:pt x="2399" y="225"/>
                                  <a:pt x="2406" y="221"/>
                                  <a:pt x="2406" y="211"/>
                                </a:cubicBezTo>
                                <a:close/>
                                <a:moveTo>
                                  <a:pt x="2243" y="211"/>
                                </a:moveTo>
                                <a:cubicBezTo>
                                  <a:pt x="2243" y="205"/>
                                  <a:pt x="2239" y="199"/>
                                  <a:pt x="2231" y="199"/>
                                </a:cubicBezTo>
                                <a:cubicBezTo>
                                  <a:pt x="2143" y="199"/>
                                  <a:pt x="2143" y="199"/>
                                  <a:pt x="2143" y="199"/>
                                </a:cubicBezTo>
                                <a:cubicBezTo>
                                  <a:pt x="2143" y="121"/>
                                  <a:pt x="2143" y="121"/>
                                  <a:pt x="2143" y="121"/>
                                </a:cubicBezTo>
                                <a:cubicBezTo>
                                  <a:pt x="2204" y="121"/>
                                  <a:pt x="2204" y="121"/>
                                  <a:pt x="2204" y="121"/>
                                </a:cubicBezTo>
                                <a:cubicBezTo>
                                  <a:pt x="2212" y="121"/>
                                  <a:pt x="2216" y="115"/>
                                  <a:pt x="2216" y="109"/>
                                </a:cubicBezTo>
                                <a:cubicBezTo>
                                  <a:pt x="2216" y="103"/>
                                  <a:pt x="2212" y="97"/>
                                  <a:pt x="2204" y="97"/>
                                </a:cubicBezTo>
                                <a:cubicBezTo>
                                  <a:pt x="2143" y="97"/>
                                  <a:pt x="2143" y="97"/>
                                  <a:pt x="2143" y="97"/>
                                </a:cubicBezTo>
                                <a:cubicBezTo>
                                  <a:pt x="2143" y="26"/>
                                  <a:pt x="2143" y="26"/>
                                  <a:pt x="2143" y="26"/>
                                </a:cubicBezTo>
                                <a:cubicBezTo>
                                  <a:pt x="2231" y="26"/>
                                  <a:pt x="2231" y="26"/>
                                  <a:pt x="2231" y="26"/>
                                </a:cubicBezTo>
                                <a:cubicBezTo>
                                  <a:pt x="2239" y="26"/>
                                  <a:pt x="2243" y="20"/>
                                  <a:pt x="2243" y="14"/>
                                </a:cubicBezTo>
                                <a:cubicBezTo>
                                  <a:pt x="2243" y="8"/>
                                  <a:pt x="2239" y="2"/>
                                  <a:pt x="2231" y="2"/>
                                </a:cubicBezTo>
                                <a:cubicBezTo>
                                  <a:pt x="2130" y="2"/>
                                  <a:pt x="2130" y="2"/>
                                  <a:pt x="2130" y="2"/>
                                </a:cubicBezTo>
                                <a:cubicBezTo>
                                  <a:pt x="2124" y="2"/>
                                  <a:pt x="2118" y="8"/>
                                  <a:pt x="2118" y="14"/>
                                </a:cubicBezTo>
                                <a:cubicBezTo>
                                  <a:pt x="2118" y="211"/>
                                  <a:pt x="2118" y="211"/>
                                  <a:pt x="2118" y="211"/>
                                </a:cubicBezTo>
                                <a:cubicBezTo>
                                  <a:pt x="2118" y="217"/>
                                  <a:pt x="2124" y="223"/>
                                  <a:pt x="2130" y="223"/>
                                </a:cubicBezTo>
                                <a:cubicBezTo>
                                  <a:pt x="2231" y="223"/>
                                  <a:pt x="2231" y="223"/>
                                  <a:pt x="2231" y="223"/>
                                </a:cubicBezTo>
                                <a:cubicBezTo>
                                  <a:pt x="2239" y="223"/>
                                  <a:pt x="2243" y="217"/>
                                  <a:pt x="2243" y="211"/>
                                </a:cubicBezTo>
                                <a:close/>
                                <a:moveTo>
                                  <a:pt x="2085" y="14"/>
                                </a:moveTo>
                                <a:cubicBezTo>
                                  <a:pt x="2085" y="8"/>
                                  <a:pt x="2081" y="2"/>
                                  <a:pt x="2073" y="2"/>
                                </a:cubicBezTo>
                                <a:cubicBezTo>
                                  <a:pt x="1978" y="2"/>
                                  <a:pt x="1978" y="2"/>
                                  <a:pt x="1978" y="2"/>
                                </a:cubicBezTo>
                                <a:cubicBezTo>
                                  <a:pt x="1970" y="2"/>
                                  <a:pt x="1966" y="8"/>
                                  <a:pt x="1966" y="14"/>
                                </a:cubicBezTo>
                                <a:cubicBezTo>
                                  <a:pt x="1966" y="20"/>
                                  <a:pt x="1970" y="26"/>
                                  <a:pt x="1978" y="26"/>
                                </a:cubicBezTo>
                                <a:cubicBezTo>
                                  <a:pt x="2013" y="26"/>
                                  <a:pt x="2013" y="26"/>
                                  <a:pt x="2013" y="26"/>
                                </a:cubicBezTo>
                                <a:cubicBezTo>
                                  <a:pt x="2013" y="213"/>
                                  <a:pt x="2013" y="213"/>
                                  <a:pt x="2013" y="213"/>
                                </a:cubicBezTo>
                                <a:cubicBezTo>
                                  <a:pt x="2013" y="221"/>
                                  <a:pt x="2019" y="225"/>
                                  <a:pt x="2025" y="225"/>
                                </a:cubicBezTo>
                                <a:cubicBezTo>
                                  <a:pt x="2031" y="225"/>
                                  <a:pt x="2037" y="221"/>
                                  <a:pt x="2037" y="213"/>
                                </a:cubicBezTo>
                                <a:cubicBezTo>
                                  <a:pt x="2037" y="26"/>
                                  <a:pt x="2037" y="26"/>
                                  <a:pt x="2037" y="26"/>
                                </a:cubicBezTo>
                                <a:cubicBezTo>
                                  <a:pt x="2073" y="26"/>
                                  <a:pt x="2073" y="26"/>
                                  <a:pt x="2073" y="26"/>
                                </a:cubicBezTo>
                                <a:cubicBezTo>
                                  <a:pt x="2081" y="26"/>
                                  <a:pt x="2085" y="20"/>
                                  <a:pt x="2085" y="14"/>
                                </a:cubicBezTo>
                                <a:close/>
                                <a:moveTo>
                                  <a:pt x="1929" y="213"/>
                                </a:moveTo>
                                <a:cubicBezTo>
                                  <a:pt x="1929" y="12"/>
                                  <a:pt x="1929" y="12"/>
                                  <a:pt x="1929" y="12"/>
                                </a:cubicBezTo>
                                <a:cubicBezTo>
                                  <a:pt x="1929" y="4"/>
                                  <a:pt x="1923" y="0"/>
                                  <a:pt x="1917" y="0"/>
                                </a:cubicBezTo>
                                <a:cubicBezTo>
                                  <a:pt x="1911" y="0"/>
                                  <a:pt x="1905" y="4"/>
                                  <a:pt x="1905" y="12"/>
                                </a:cubicBezTo>
                                <a:cubicBezTo>
                                  <a:pt x="1905" y="213"/>
                                  <a:pt x="1905" y="213"/>
                                  <a:pt x="1905" y="213"/>
                                </a:cubicBezTo>
                                <a:cubicBezTo>
                                  <a:pt x="1905" y="221"/>
                                  <a:pt x="1911" y="225"/>
                                  <a:pt x="1917" y="225"/>
                                </a:cubicBezTo>
                                <a:cubicBezTo>
                                  <a:pt x="1923" y="225"/>
                                  <a:pt x="1929" y="221"/>
                                  <a:pt x="1929" y="213"/>
                                </a:cubicBezTo>
                                <a:close/>
                                <a:moveTo>
                                  <a:pt x="1844" y="164"/>
                                </a:moveTo>
                                <a:cubicBezTo>
                                  <a:pt x="1844" y="12"/>
                                  <a:pt x="1844" y="12"/>
                                  <a:pt x="1844" y="12"/>
                                </a:cubicBezTo>
                                <a:cubicBezTo>
                                  <a:pt x="1844" y="4"/>
                                  <a:pt x="1838" y="0"/>
                                  <a:pt x="1832" y="0"/>
                                </a:cubicBezTo>
                                <a:cubicBezTo>
                                  <a:pt x="1825" y="0"/>
                                  <a:pt x="1819" y="4"/>
                                  <a:pt x="1819" y="12"/>
                                </a:cubicBezTo>
                                <a:cubicBezTo>
                                  <a:pt x="1819" y="164"/>
                                  <a:pt x="1819" y="164"/>
                                  <a:pt x="1819" y="164"/>
                                </a:cubicBezTo>
                                <a:cubicBezTo>
                                  <a:pt x="1819" y="184"/>
                                  <a:pt x="1803" y="201"/>
                                  <a:pt x="1783" y="201"/>
                                </a:cubicBezTo>
                                <a:cubicBezTo>
                                  <a:pt x="1780" y="201"/>
                                  <a:pt x="1780" y="201"/>
                                  <a:pt x="1780" y="201"/>
                                </a:cubicBezTo>
                                <a:cubicBezTo>
                                  <a:pt x="1760" y="201"/>
                                  <a:pt x="1744" y="184"/>
                                  <a:pt x="1744" y="164"/>
                                </a:cubicBezTo>
                                <a:cubicBezTo>
                                  <a:pt x="1744" y="12"/>
                                  <a:pt x="1744" y="12"/>
                                  <a:pt x="1744" y="12"/>
                                </a:cubicBezTo>
                                <a:cubicBezTo>
                                  <a:pt x="1744" y="4"/>
                                  <a:pt x="1738" y="0"/>
                                  <a:pt x="1731" y="0"/>
                                </a:cubicBezTo>
                                <a:cubicBezTo>
                                  <a:pt x="1725" y="0"/>
                                  <a:pt x="1719" y="4"/>
                                  <a:pt x="1719" y="12"/>
                                </a:cubicBezTo>
                                <a:cubicBezTo>
                                  <a:pt x="1719" y="164"/>
                                  <a:pt x="1719" y="164"/>
                                  <a:pt x="1719" y="164"/>
                                </a:cubicBezTo>
                                <a:cubicBezTo>
                                  <a:pt x="1719" y="198"/>
                                  <a:pt x="1746" y="225"/>
                                  <a:pt x="1780" y="225"/>
                                </a:cubicBezTo>
                                <a:cubicBezTo>
                                  <a:pt x="1783" y="225"/>
                                  <a:pt x="1783" y="225"/>
                                  <a:pt x="1783" y="225"/>
                                </a:cubicBezTo>
                                <a:cubicBezTo>
                                  <a:pt x="1817" y="225"/>
                                  <a:pt x="1844" y="198"/>
                                  <a:pt x="1844" y="164"/>
                                </a:cubicBezTo>
                                <a:close/>
                                <a:moveTo>
                                  <a:pt x="1647" y="162"/>
                                </a:moveTo>
                                <a:cubicBezTo>
                                  <a:pt x="1647" y="182"/>
                                  <a:pt x="1631" y="199"/>
                                  <a:pt x="1610" y="199"/>
                                </a:cubicBezTo>
                                <a:cubicBezTo>
                                  <a:pt x="1573" y="199"/>
                                  <a:pt x="1573" y="199"/>
                                  <a:pt x="1573" y="199"/>
                                </a:cubicBezTo>
                                <a:cubicBezTo>
                                  <a:pt x="1573" y="121"/>
                                  <a:pt x="1573" y="121"/>
                                  <a:pt x="1573" y="121"/>
                                </a:cubicBezTo>
                                <a:cubicBezTo>
                                  <a:pt x="1610" y="121"/>
                                  <a:pt x="1610" y="121"/>
                                  <a:pt x="1610" y="121"/>
                                </a:cubicBezTo>
                                <a:cubicBezTo>
                                  <a:pt x="1630" y="121"/>
                                  <a:pt x="1647" y="139"/>
                                  <a:pt x="1647" y="159"/>
                                </a:cubicBezTo>
                                <a:lnTo>
                                  <a:pt x="1647" y="162"/>
                                </a:lnTo>
                                <a:close/>
                                <a:moveTo>
                                  <a:pt x="1644" y="61"/>
                                </a:moveTo>
                                <a:cubicBezTo>
                                  <a:pt x="1644" y="82"/>
                                  <a:pt x="1630" y="97"/>
                                  <a:pt x="1610" y="97"/>
                                </a:cubicBezTo>
                                <a:cubicBezTo>
                                  <a:pt x="1573" y="97"/>
                                  <a:pt x="1573" y="97"/>
                                  <a:pt x="1573" y="97"/>
                                </a:cubicBezTo>
                                <a:cubicBezTo>
                                  <a:pt x="1573" y="26"/>
                                  <a:pt x="1573" y="26"/>
                                  <a:pt x="1573" y="26"/>
                                </a:cubicBezTo>
                                <a:cubicBezTo>
                                  <a:pt x="1610" y="26"/>
                                  <a:pt x="1610" y="26"/>
                                  <a:pt x="1610" y="26"/>
                                </a:cubicBezTo>
                                <a:cubicBezTo>
                                  <a:pt x="1631" y="26"/>
                                  <a:pt x="1644" y="40"/>
                                  <a:pt x="1644" y="60"/>
                                </a:cubicBezTo>
                                <a:lnTo>
                                  <a:pt x="1644" y="61"/>
                                </a:lnTo>
                                <a:close/>
                                <a:moveTo>
                                  <a:pt x="1671" y="162"/>
                                </a:moveTo>
                                <a:cubicBezTo>
                                  <a:pt x="1671" y="159"/>
                                  <a:pt x="1671" y="159"/>
                                  <a:pt x="1671" y="159"/>
                                </a:cubicBezTo>
                                <a:cubicBezTo>
                                  <a:pt x="1671" y="133"/>
                                  <a:pt x="1657" y="117"/>
                                  <a:pt x="1644" y="109"/>
                                </a:cubicBezTo>
                                <a:cubicBezTo>
                                  <a:pt x="1657" y="101"/>
                                  <a:pt x="1669" y="85"/>
                                  <a:pt x="1669" y="61"/>
                                </a:cubicBezTo>
                                <a:cubicBezTo>
                                  <a:pt x="1669" y="60"/>
                                  <a:pt x="1669" y="60"/>
                                  <a:pt x="1669" y="60"/>
                                </a:cubicBezTo>
                                <a:cubicBezTo>
                                  <a:pt x="1669" y="27"/>
                                  <a:pt x="1645" y="2"/>
                                  <a:pt x="1610" y="2"/>
                                </a:cubicBezTo>
                                <a:cubicBezTo>
                                  <a:pt x="1561" y="2"/>
                                  <a:pt x="1561" y="2"/>
                                  <a:pt x="1561" y="2"/>
                                </a:cubicBezTo>
                                <a:cubicBezTo>
                                  <a:pt x="1555" y="2"/>
                                  <a:pt x="1549" y="8"/>
                                  <a:pt x="1549" y="14"/>
                                </a:cubicBezTo>
                                <a:cubicBezTo>
                                  <a:pt x="1549" y="211"/>
                                  <a:pt x="1549" y="211"/>
                                  <a:pt x="1549" y="211"/>
                                </a:cubicBezTo>
                                <a:cubicBezTo>
                                  <a:pt x="1549" y="217"/>
                                  <a:pt x="1555" y="223"/>
                                  <a:pt x="1561" y="223"/>
                                </a:cubicBezTo>
                                <a:cubicBezTo>
                                  <a:pt x="1610" y="223"/>
                                  <a:pt x="1610" y="223"/>
                                  <a:pt x="1610" y="223"/>
                                </a:cubicBezTo>
                                <a:cubicBezTo>
                                  <a:pt x="1644" y="223"/>
                                  <a:pt x="1671" y="196"/>
                                  <a:pt x="1671" y="162"/>
                                </a:cubicBezTo>
                                <a:close/>
                                <a:moveTo>
                                  <a:pt x="1400" y="211"/>
                                </a:moveTo>
                                <a:cubicBezTo>
                                  <a:pt x="1400" y="205"/>
                                  <a:pt x="1397" y="199"/>
                                  <a:pt x="1388" y="199"/>
                                </a:cubicBezTo>
                                <a:cubicBezTo>
                                  <a:pt x="1300" y="199"/>
                                  <a:pt x="1300" y="199"/>
                                  <a:pt x="1300" y="199"/>
                                </a:cubicBezTo>
                                <a:cubicBezTo>
                                  <a:pt x="1300" y="121"/>
                                  <a:pt x="1300" y="121"/>
                                  <a:pt x="1300" y="121"/>
                                </a:cubicBezTo>
                                <a:cubicBezTo>
                                  <a:pt x="1361" y="121"/>
                                  <a:pt x="1361" y="121"/>
                                  <a:pt x="1361" y="121"/>
                                </a:cubicBezTo>
                                <a:cubicBezTo>
                                  <a:pt x="1369" y="121"/>
                                  <a:pt x="1373" y="115"/>
                                  <a:pt x="1373" y="109"/>
                                </a:cubicBezTo>
                                <a:cubicBezTo>
                                  <a:pt x="1373" y="103"/>
                                  <a:pt x="1369" y="97"/>
                                  <a:pt x="1361" y="97"/>
                                </a:cubicBezTo>
                                <a:cubicBezTo>
                                  <a:pt x="1300" y="97"/>
                                  <a:pt x="1300" y="97"/>
                                  <a:pt x="1300" y="97"/>
                                </a:cubicBezTo>
                                <a:cubicBezTo>
                                  <a:pt x="1300" y="26"/>
                                  <a:pt x="1300" y="26"/>
                                  <a:pt x="1300" y="26"/>
                                </a:cubicBezTo>
                                <a:cubicBezTo>
                                  <a:pt x="1388" y="26"/>
                                  <a:pt x="1388" y="26"/>
                                  <a:pt x="1388" y="26"/>
                                </a:cubicBezTo>
                                <a:cubicBezTo>
                                  <a:pt x="1397" y="26"/>
                                  <a:pt x="1400" y="20"/>
                                  <a:pt x="1400" y="14"/>
                                </a:cubicBezTo>
                                <a:cubicBezTo>
                                  <a:pt x="1400" y="8"/>
                                  <a:pt x="1397" y="2"/>
                                  <a:pt x="1388" y="2"/>
                                </a:cubicBezTo>
                                <a:cubicBezTo>
                                  <a:pt x="1288" y="2"/>
                                  <a:pt x="1288" y="2"/>
                                  <a:pt x="1288" y="2"/>
                                </a:cubicBezTo>
                                <a:cubicBezTo>
                                  <a:pt x="1282" y="2"/>
                                  <a:pt x="1276" y="8"/>
                                  <a:pt x="1276" y="14"/>
                                </a:cubicBezTo>
                                <a:cubicBezTo>
                                  <a:pt x="1276" y="211"/>
                                  <a:pt x="1276" y="211"/>
                                  <a:pt x="1276" y="211"/>
                                </a:cubicBezTo>
                                <a:cubicBezTo>
                                  <a:pt x="1276" y="217"/>
                                  <a:pt x="1282" y="223"/>
                                  <a:pt x="1288" y="223"/>
                                </a:cubicBezTo>
                                <a:cubicBezTo>
                                  <a:pt x="1388" y="223"/>
                                  <a:pt x="1388" y="223"/>
                                  <a:pt x="1388" y="223"/>
                                </a:cubicBezTo>
                                <a:cubicBezTo>
                                  <a:pt x="1397" y="223"/>
                                  <a:pt x="1400" y="217"/>
                                  <a:pt x="1400" y="211"/>
                                </a:cubicBezTo>
                                <a:close/>
                                <a:moveTo>
                                  <a:pt x="1237" y="211"/>
                                </a:moveTo>
                                <a:cubicBezTo>
                                  <a:pt x="1237" y="205"/>
                                  <a:pt x="1233" y="199"/>
                                  <a:pt x="1225" y="199"/>
                                </a:cubicBezTo>
                                <a:cubicBezTo>
                                  <a:pt x="1150" y="199"/>
                                  <a:pt x="1150" y="199"/>
                                  <a:pt x="1150" y="199"/>
                                </a:cubicBezTo>
                                <a:cubicBezTo>
                                  <a:pt x="1150" y="12"/>
                                  <a:pt x="1150" y="12"/>
                                  <a:pt x="1150" y="12"/>
                                </a:cubicBezTo>
                                <a:cubicBezTo>
                                  <a:pt x="1150" y="4"/>
                                  <a:pt x="1144" y="0"/>
                                  <a:pt x="1138" y="0"/>
                                </a:cubicBezTo>
                                <a:cubicBezTo>
                                  <a:pt x="1132" y="0"/>
                                  <a:pt x="1126" y="4"/>
                                  <a:pt x="1126" y="12"/>
                                </a:cubicBezTo>
                                <a:cubicBezTo>
                                  <a:pt x="1126" y="211"/>
                                  <a:pt x="1126" y="211"/>
                                  <a:pt x="1126" y="211"/>
                                </a:cubicBezTo>
                                <a:cubicBezTo>
                                  <a:pt x="1126" y="217"/>
                                  <a:pt x="1131" y="223"/>
                                  <a:pt x="1138" y="223"/>
                                </a:cubicBezTo>
                                <a:cubicBezTo>
                                  <a:pt x="1225" y="223"/>
                                  <a:pt x="1225" y="223"/>
                                  <a:pt x="1225" y="223"/>
                                </a:cubicBezTo>
                                <a:cubicBezTo>
                                  <a:pt x="1233" y="223"/>
                                  <a:pt x="1237" y="217"/>
                                  <a:pt x="1237" y="211"/>
                                </a:cubicBezTo>
                                <a:close/>
                                <a:moveTo>
                                  <a:pt x="1087" y="211"/>
                                </a:moveTo>
                                <a:cubicBezTo>
                                  <a:pt x="1087" y="205"/>
                                  <a:pt x="1084" y="199"/>
                                  <a:pt x="1075" y="199"/>
                                </a:cubicBezTo>
                                <a:cubicBezTo>
                                  <a:pt x="987" y="199"/>
                                  <a:pt x="987" y="199"/>
                                  <a:pt x="987" y="199"/>
                                </a:cubicBezTo>
                                <a:cubicBezTo>
                                  <a:pt x="987" y="121"/>
                                  <a:pt x="987" y="121"/>
                                  <a:pt x="987" y="121"/>
                                </a:cubicBezTo>
                                <a:cubicBezTo>
                                  <a:pt x="1048" y="121"/>
                                  <a:pt x="1048" y="121"/>
                                  <a:pt x="1048" y="121"/>
                                </a:cubicBezTo>
                                <a:cubicBezTo>
                                  <a:pt x="1056" y="121"/>
                                  <a:pt x="1060" y="115"/>
                                  <a:pt x="1060" y="109"/>
                                </a:cubicBezTo>
                                <a:cubicBezTo>
                                  <a:pt x="1060" y="103"/>
                                  <a:pt x="1056" y="97"/>
                                  <a:pt x="1048" y="97"/>
                                </a:cubicBezTo>
                                <a:cubicBezTo>
                                  <a:pt x="987" y="97"/>
                                  <a:pt x="987" y="97"/>
                                  <a:pt x="987" y="97"/>
                                </a:cubicBezTo>
                                <a:cubicBezTo>
                                  <a:pt x="987" y="26"/>
                                  <a:pt x="987" y="26"/>
                                  <a:pt x="987" y="26"/>
                                </a:cubicBezTo>
                                <a:cubicBezTo>
                                  <a:pt x="1075" y="26"/>
                                  <a:pt x="1075" y="26"/>
                                  <a:pt x="1075" y="26"/>
                                </a:cubicBezTo>
                                <a:cubicBezTo>
                                  <a:pt x="1084" y="26"/>
                                  <a:pt x="1087" y="20"/>
                                  <a:pt x="1087" y="14"/>
                                </a:cubicBezTo>
                                <a:cubicBezTo>
                                  <a:pt x="1087" y="8"/>
                                  <a:pt x="1084" y="2"/>
                                  <a:pt x="1075" y="2"/>
                                </a:cubicBezTo>
                                <a:cubicBezTo>
                                  <a:pt x="975" y="2"/>
                                  <a:pt x="975" y="2"/>
                                  <a:pt x="975" y="2"/>
                                </a:cubicBezTo>
                                <a:cubicBezTo>
                                  <a:pt x="969" y="2"/>
                                  <a:pt x="963" y="8"/>
                                  <a:pt x="963" y="14"/>
                                </a:cubicBezTo>
                                <a:cubicBezTo>
                                  <a:pt x="963" y="211"/>
                                  <a:pt x="963" y="211"/>
                                  <a:pt x="963" y="211"/>
                                </a:cubicBezTo>
                                <a:cubicBezTo>
                                  <a:pt x="963" y="217"/>
                                  <a:pt x="969" y="223"/>
                                  <a:pt x="975" y="223"/>
                                </a:cubicBezTo>
                                <a:cubicBezTo>
                                  <a:pt x="1075" y="223"/>
                                  <a:pt x="1075" y="223"/>
                                  <a:pt x="1075" y="223"/>
                                </a:cubicBezTo>
                                <a:cubicBezTo>
                                  <a:pt x="1084" y="223"/>
                                  <a:pt x="1087" y="217"/>
                                  <a:pt x="1087" y="211"/>
                                </a:cubicBezTo>
                                <a:close/>
                                <a:moveTo>
                                  <a:pt x="894" y="66"/>
                                </a:moveTo>
                                <a:cubicBezTo>
                                  <a:pt x="894" y="86"/>
                                  <a:pt x="879" y="102"/>
                                  <a:pt x="858" y="102"/>
                                </a:cubicBezTo>
                                <a:cubicBezTo>
                                  <a:pt x="816" y="102"/>
                                  <a:pt x="816" y="102"/>
                                  <a:pt x="816" y="102"/>
                                </a:cubicBezTo>
                                <a:cubicBezTo>
                                  <a:pt x="816" y="26"/>
                                  <a:pt x="816" y="26"/>
                                  <a:pt x="816" y="26"/>
                                </a:cubicBezTo>
                                <a:cubicBezTo>
                                  <a:pt x="857" y="26"/>
                                  <a:pt x="857" y="26"/>
                                  <a:pt x="857" y="26"/>
                                </a:cubicBezTo>
                                <a:cubicBezTo>
                                  <a:pt x="877" y="26"/>
                                  <a:pt x="894" y="43"/>
                                  <a:pt x="894" y="63"/>
                                </a:cubicBezTo>
                                <a:lnTo>
                                  <a:pt x="894" y="66"/>
                                </a:lnTo>
                                <a:close/>
                                <a:moveTo>
                                  <a:pt x="918" y="66"/>
                                </a:moveTo>
                                <a:cubicBezTo>
                                  <a:pt x="918" y="63"/>
                                  <a:pt x="918" y="63"/>
                                  <a:pt x="918" y="63"/>
                                </a:cubicBezTo>
                                <a:cubicBezTo>
                                  <a:pt x="918" y="29"/>
                                  <a:pt x="891" y="2"/>
                                  <a:pt x="857" y="2"/>
                                </a:cubicBezTo>
                                <a:cubicBezTo>
                                  <a:pt x="803" y="2"/>
                                  <a:pt x="803" y="2"/>
                                  <a:pt x="803" y="2"/>
                                </a:cubicBezTo>
                                <a:cubicBezTo>
                                  <a:pt x="797" y="2"/>
                                  <a:pt x="791" y="8"/>
                                  <a:pt x="791" y="14"/>
                                </a:cubicBezTo>
                                <a:cubicBezTo>
                                  <a:pt x="791" y="213"/>
                                  <a:pt x="791" y="213"/>
                                  <a:pt x="791" y="213"/>
                                </a:cubicBezTo>
                                <a:cubicBezTo>
                                  <a:pt x="791" y="221"/>
                                  <a:pt x="797" y="225"/>
                                  <a:pt x="803" y="225"/>
                                </a:cubicBezTo>
                                <a:cubicBezTo>
                                  <a:pt x="810" y="225"/>
                                  <a:pt x="816" y="221"/>
                                  <a:pt x="816" y="213"/>
                                </a:cubicBezTo>
                                <a:cubicBezTo>
                                  <a:pt x="816" y="126"/>
                                  <a:pt x="816" y="126"/>
                                  <a:pt x="816" y="126"/>
                                </a:cubicBezTo>
                                <a:cubicBezTo>
                                  <a:pt x="848" y="126"/>
                                  <a:pt x="848" y="126"/>
                                  <a:pt x="848" y="126"/>
                                </a:cubicBezTo>
                                <a:cubicBezTo>
                                  <a:pt x="892" y="218"/>
                                  <a:pt x="892" y="218"/>
                                  <a:pt x="892" y="218"/>
                                </a:cubicBezTo>
                                <a:cubicBezTo>
                                  <a:pt x="894" y="223"/>
                                  <a:pt x="898" y="225"/>
                                  <a:pt x="902" y="225"/>
                                </a:cubicBezTo>
                                <a:cubicBezTo>
                                  <a:pt x="910" y="225"/>
                                  <a:pt x="915" y="219"/>
                                  <a:pt x="915" y="213"/>
                                </a:cubicBezTo>
                                <a:cubicBezTo>
                                  <a:pt x="914" y="207"/>
                                  <a:pt x="914" y="207"/>
                                  <a:pt x="914" y="207"/>
                                </a:cubicBezTo>
                                <a:cubicBezTo>
                                  <a:pt x="874" y="125"/>
                                  <a:pt x="874" y="125"/>
                                  <a:pt x="874" y="125"/>
                                </a:cubicBezTo>
                                <a:cubicBezTo>
                                  <a:pt x="900" y="117"/>
                                  <a:pt x="918" y="94"/>
                                  <a:pt x="918" y="66"/>
                                </a:cubicBezTo>
                                <a:close/>
                                <a:moveTo>
                                  <a:pt x="734" y="164"/>
                                </a:moveTo>
                                <a:cubicBezTo>
                                  <a:pt x="734" y="12"/>
                                  <a:pt x="734" y="12"/>
                                  <a:pt x="734" y="12"/>
                                </a:cubicBezTo>
                                <a:cubicBezTo>
                                  <a:pt x="734" y="4"/>
                                  <a:pt x="728" y="0"/>
                                  <a:pt x="721" y="0"/>
                                </a:cubicBezTo>
                                <a:cubicBezTo>
                                  <a:pt x="715" y="0"/>
                                  <a:pt x="709" y="4"/>
                                  <a:pt x="709" y="12"/>
                                </a:cubicBezTo>
                                <a:cubicBezTo>
                                  <a:pt x="709" y="164"/>
                                  <a:pt x="709" y="164"/>
                                  <a:pt x="709" y="164"/>
                                </a:cubicBezTo>
                                <a:cubicBezTo>
                                  <a:pt x="709" y="184"/>
                                  <a:pt x="693" y="201"/>
                                  <a:pt x="673" y="201"/>
                                </a:cubicBezTo>
                                <a:cubicBezTo>
                                  <a:pt x="670" y="201"/>
                                  <a:pt x="670" y="201"/>
                                  <a:pt x="670" y="201"/>
                                </a:cubicBezTo>
                                <a:cubicBezTo>
                                  <a:pt x="650" y="201"/>
                                  <a:pt x="634" y="184"/>
                                  <a:pt x="634" y="164"/>
                                </a:cubicBezTo>
                                <a:cubicBezTo>
                                  <a:pt x="634" y="12"/>
                                  <a:pt x="634" y="12"/>
                                  <a:pt x="634" y="12"/>
                                </a:cubicBezTo>
                                <a:cubicBezTo>
                                  <a:pt x="634" y="4"/>
                                  <a:pt x="627" y="0"/>
                                  <a:pt x="621" y="0"/>
                                </a:cubicBezTo>
                                <a:cubicBezTo>
                                  <a:pt x="615" y="0"/>
                                  <a:pt x="609" y="4"/>
                                  <a:pt x="609" y="12"/>
                                </a:cubicBezTo>
                                <a:cubicBezTo>
                                  <a:pt x="609" y="164"/>
                                  <a:pt x="609" y="164"/>
                                  <a:pt x="609" y="164"/>
                                </a:cubicBezTo>
                                <a:cubicBezTo>
                                  <a:pt x="609" y="198"/>
                                  <a:pt x="636" y="225"/>
                                  <a:pt x="670" y="225"/>
                                </a:cubicBezTo>
                                <a:cubicBezTo>
                                  <a:pt x="673" y="225"/>
                                  <a:pt x="673" y="225"/>
                                  <a:pt x="673" y="225"/>
                                </a:cubicBezTo>
                                <a:cubicBezTo>
                                  <a:pt x="706" y="225"/>
                                  <a:pt x="734" y="198"/>
                                  <a:pt x="734" y="164"/>
                                </a:cubicBezTo>
                                <a:close/>
                                <a:moveTo>
                                  <a:pt x="576" y="14"/>
                                </a:moveTo>
                                <a:cubicBezTo>
                                  <a:pt x="576" y="8"/>
                                  <a:pt x="571" y="2"/>
                                  <a:pt x="563" y="2"/>
                                </a:cubicBezTo>
                                <a:cubicBezTo>
                                  <a:pt x="469" y="2"/>
                                  <a:pt x="469" y="2"/>
                                  <a:pt x="469" y="2"/>
                                </a:cubicBezTo>
                                <a:cubicBezTo>
                                  <a:pt x="461" y="2"/>
                                  <a:pt x="457" y="8"/>
                                  <a:pt x="457" y="14"/>
                                </a:cubicBezTo>
                                <a:cubicBezTo>
                                  <a:pt x="457" y="20"/>
                                  <a:pt x="461" y="26"/>
                                  <a:pt x="469" y="26"/>
                                </a:cubicBezTo>
                                <a:cubicBezTo>
                                  <a:pt x="504" y="26"/>
                                  <a:pt x="504" y="26"/>
                                  <a:pt x="504" y="26"/>
                                </a:cubicBezTo>
                                <a:cubicBezTo>
                                  <a:pt x="504" y="213"/>
                                  <a:pt x="504" y="213"/>
                                  <a:pt x="504" y="213"/>
                                </a:cubicBezTo>
                                <a:cubicBezTo>
                                  <a:pt x="504" y="221"/>
                                  <a:pt x="510" y="225"/>
                                  <a:pt x="516" y="225"/>
                                </a:cubicBezTo>
                                <a:cubicBezTo>
                                  <a:pt x="522" y="225"/>
                                  <a:pt x="528" y="221"/>
                                  <a:pt x="528" y="213"/>
                                </a:cubicBezTo>
                                <a:cubicBezTo>
                                  <a:pt x="528" y="26"/>
                                  <a:pt x="528" y="26"/>
                                  <a:pt x="528" y="26"/>
                                </a:cubicBezTo>
                                <a:cubicBezTo>
                                  <a:pt x="563" y="26"/>
                                  <a:pt x="563" y="26"/>
                                  <a:pt x="563" y="26"/>
                                </a:cubicBezTo>
                                <a:cubicBezTo>
                                  <a:pt x="571" y="26"/>
                                  <a:pt x="576" y="20"/>
                                  <a:pt x="576" y="14"/>
                                </a:cubicBezTo>
                                <a:close/>
                                <a:moveTo>
                                  <a:pt x="460" y="211"/>
                                </a:moveTo>
                                <a:cubicBezTo>
                                  <a:pt x="460" y="205"/>
                                  <a:pt x="456" y="199"/>
                                  <a:pt x="448" y="199"/>
                                </a:cubicBezTo>
                                <a:cubicBezTo>
                                  <a:pt x="372" y="199"/>
                                  <a:pt x="372" y="199"/>
                                  <a:pt x="372" y="199"/>
                                </a:cubicBezTo>
                                <a:cubicBezTo>
                                  <a:pt x="372" y="12"/>
                                  <a:pt x="372" y="12"/>
                                  <a:pt x="372" y="12"/>
                                </a:cubicBezTo>
                                <a:cubicBezTo>
                                  <a:pt x="372" y="4"/>
                                  <a:pt x="366" y="0"/>
                                  <a:pt x="360" y="0"/>
                                </a:cubicBezTo>
                                <a:cubicBezTo>
                                  <a:pt x="354" y="0"/>
                                  <a:pt x="348" y="4"/>
                                  <a:pt x="348" y="12"/>
                                </a:cubicBezTo>
                                <a:cubicBezTo>
                                  <a:pt x="348" y="211"/>
                                  <a:pt x="348" y="211"/>
                                  <a:pt x="348" y="211"/>
                                </a:cubicBezTo>
                                <a:cubicBezTo>
                                  <a:pt x="348" y="217"/>
                                  <a:pt x="354" y="223"/>
                                  <a:pt x="360" y="223"/>
                                </a:cubicBezTo>
                                <a:cubicBezTo>
                                  <a:pt x="448" y="223"/>
                                  <a:pt x="448" y="223"/>
                                  <a:pt x="448" y="223"/>
                                </a:cubicBezTo>
                                <a:cubicBezTo>
                                  <a:pt x="456" y="223"/>
                                  <a:pt x="460" y="217"/>
                                  <a:pt x="460" y="211"/>
                                </a:cubicBezTo>
                                <a:close/>
                                <a:moveTo>
                                  <a:pt x="290" y="164"/>
                                </a:moveTo>
                                <a:cubicBezTo>
                                  <a:pt x="290" y="12"/>
                                  <a:pt x="290" y="12"/>
                                  <a:pt x="290" y="12"/>
                                </a:cubicBezTo>
                                <a:cubicBezTo>
                                  <a:pt x="290" y="4"/>
                                  <a:pt x="284" y="0"/>
                                  <a:pt x="278" y="0"/>
                                </a:cubicBezTo>
                                <a:cubicBezTo>
                                  <a:pt x="272" y="0"/>
                                  <a:pt x="266" y="4"/>
                                  <a:pt x="266" y="12"/>
                                </a:cubicBezTo>
                                <a:cubicBezTo>
                                  <a:pt x="266" y="164"/>
                                  <a:pt x="266" y="164"/>
                                  <a:pt x="266" y="164"/>
                                </a:cubicBezTo>
                                <a:cubicBezTo>
                                  <a:pt x="266" y="184"/>
                                  <a:pt x="250" y="201"/>
                                  <a:pt x="230" y="201"/>
                                </a:cubicBezTo>
                                <a:cubicBezTo>
                                  <a:pt x="227" y="201"/>
                                  <a:pt x="227" y="201"/>
                                  <a:pt x="227" y="201"/>
                                </a:cubicBezTo>
                                <a:cubicBezTo>
                                  <a:pt x="207" y="201"/>
                                  <a:pt x="190" y="184"/>
                                  <a:pt x="190" y="164"/>
                                </a:cubicBezTo>
                                <a:cubicBezTo>
                                  <a:pt x="190" y="12"/>
                                  <a:pt x="190" y="12"/>
                                  <a:pt x="190" y="12"/>
                                </a:cubicBezTo>
                                <a:cubicBezTo>
                                  <a:pt x="190" y="4"/>
                                  <a:pt x="184" y="0"/>
                                  <a:pt x="178" y="0"/>
                                </a:cubicBezTo>
                                <a:cubicBezTo>
                                  <a:pt x="172" y="0"/>
                                  <a:pt x="166" y="4"/>
                                  <a:pt x="166" y="12"/>
                                </a:cubicBezTo>
                                <a:cubicBezTo>
                                  <a:pt x="166" y="164"/>
                                  <a:pt x="166" y="164"/>
                                  <a:pt x="166" y="164"/>
                                </a:cubicBezTo>
                                <a:cubicBezTo>
                                  <a:pt x="166" y="198"/>
                                  <a:pt x="193" y="225"/>
                                  <a:pt x="227" y="225"/>
                                </a:cubicBezTo>
                                <a:cubicBezTo>
                                  <a:pt x="230" y="225"/>
                                  <a:pt x="230" y="225"/>
                                  <a:pt x="230" y="225"/>
                                </a:cubicBezTo>
                                <a:cubicBezTo>
                                  <a:pt x="263" y="225"/>
                                  <a:pt x="290" y="198"/>
                                  <a:pt x="290" y="164"/>
                                </a:cubicBezTo>
                                <a:close/>
                                <a:moveTo>
                                  <a:pt x="124" y="173"/>
                                </a:moveTo>
                                <a:cubicBezTo>
                                  <a:pt x="124" y="171"/>
                                  <a:pt x="124" y="171"/>
                                  <a:pt x="124" y="171"/>
                                </a:cubicBezTo>
                                <a:cubicBezTo>
                                  <a:pt x="124" y="163"/>
                                  <a:pt x="119" y="159"/>
                                  <a:pt x="113" y="159"/>
                                </a:cubicBezTo>
                                <a:cubicBezTo>
                                  <a:pt x="107" y="159"/>
                                  <a:pt x="102" y="162"/>
                                  <a:pt x="100" y="170"/>
                                </a:cubicBezTo>
                                <a:cubicBezTo>
                                  <a:pt x="97" y="187"/>
                                  <a:pt x="82" y="201"/>
                                  <a:pt x="64" y="201"/>
                                </a:cubicBezTo>
                                <a:cubicBezTo>
                                  <a:pt x="61" y="201"/>
                                  <a:pt x="61" y="201"/>
                                  <a:pt x="61" y="201"/>
                                </a:cubicBezTo>
                                <a:cubicBezTo>
                                  <a:pt x="41" y="201"/>
                                  <a:pt x="25" y="184"/>
                                  <a:pt x="25" y="164"/>
                                </a:cubicBezTo>
                                <a:cubicBezTo>
                                  <a:pt x="25" y="61"/>
                                  <a:pt x="25" y="61"/>
                                  <a:pt x="25" y="61"/>
                                </a:cubicBezTo>
                                <a:cubicBezTo>
                                  <a:pt x="25" y="41"/>
                                  <a:pt x="41" y="24"/>
                                  <a:pt x="61" y="24"/>
                                </a:cubicBezTo>
                                <a:cubicBezTo>
                                  <a:pt x="64" y="24"/>
                                  <a:pt x="64" y="24"/>
                                  <a:pt x="64" y="24"/>
                                </a:cubicBezTo>
                                <a:cubicBezTo>
                                  <a:pt x="82" y="24"/>
                                  <a:pt x="97" y="38"/>
                                  <a:pt x="100" y="55"/>
                                </a:cubicBezTo>
                                <a:cubicBezTo>
                                  <a:pt x="102" y="63"/>
                                  <a:pt x="107" y="66"/>
                                  <a:pt x="113" y="66"/>
                                </a:cubicBezTo>
                                <a:cubicBezTo>
                                  <a:pt x="119" y="66"/>
                                  <a:pt x="124" y="62"/>
                                  <a:pt x="124" y="54"/>
                                </a:cubicBezTo>
                                <a:cubicBezTo>
                                  <a:pt x="124" y="52"/>
                                  <a:pt x="124" y="52"/>
                                  <a:pt x="124" y="52"/>
                                </a:cubicBezTo>
                                <a:cubicBezTo>
                                  <a:pt x="120" y="22"/>
                                  <a:pt x="95" y="0"/>
                                  <a:pt x="64" y="0"/>
                                </a:cubicBezTo>
                                <a:cubicBezTo>
                                  <a:pt x="61" y="0"/>
                                  <a:pt x="61" y="0"/>
                                  <a:pt x="61" y="0"/>
                                </a:cubicBezTo>
                                <a:cubicBezTo>
                                  <a:pt x="27" y="0"/>
                                  <a:pt x="0" y="27"/>
                                  <a:pt x="0" y="61"/>
                                </a:cubicBezTo>
                                <a:cubicBezTo>
                                  <a:pt x="0" y="164"/>
                                  <a:pt x="0" y="164"/>
                                  <a:pt x="0" y="164"/>
                                </a:cubicBezTo>
                                <a:cubicBezTo>
                                  <a:pt x="0" y="198"/>
                                  <a:pt x="27" y="225"/>
                                  <a:pt x="61" y="225"/>
                                </a:cubicBezTo>
                                <a:cubicBezTo>
                                  <a:pt x="64" y="225"/>
                                  <a:pt x="64" y="225"/>
                                  <a:pt x="64" y="225"/>
                                </a:cubicBezTo>
                                <a:cubicBezTo>
                                  <a:pt x="94" y="225"/>
                                  <a:pt x="120" y="203"/>
                                  <a:pt x="124" y="17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949"/>
                        <wps:cNvSpPr>
                          <a:spLocks noEditPoints="1"/>
                        </wps:cNvSpPr>
                        <wps:spPr bwMode="auto">
                          <a:xfrm>
                            <a:off x="5188" y="16114"/>
                            <a:ext cx="89" cy="65"/>
                          </a:xfrm>
                          <a:custGeom>
                            <a:avLst/>
                            <a:gdLst>
                              <a:gd name="T0" fmla="*/ 179 w 179"/>
                              <a:gd name="T1" fmla="*/ 124 h 131"/>
                              <a:gd name="T2" fmla="*/ 179 w 179"/>
                              <a:gd name="T3" fmla="*/ 7 h 131"/>
                              <a:gd name="T4" fmla="*/ 172 w 179"/>
                              <a:gd name="T5" fmla="*/ 0 h 131"/>
                              <a:gd name="T6" fmla="*/ 164 w 179"/>
                              <a:gd name="T7" fmla="*/ 7 h 131"/>
                              <a:gd name="T8" fmla="*/ 164 w 179"/>
                              <a:gd name="T9" fmla="*/ 57 h 131"/>
                              <a:gd name="T10" fmla="*/ 120 w 179"/>
                              <a:gd name="T11" fmla="*/ 57 h 131"/>
                              <a:gd name="T12" fmla="*/ 120 w 179"/>
                              <a:gd name="T13" fmla="*/ 7 h 131"/>
                              <a:gd name="T14" fmla="*/ 113 w 179"/>
                              <a:gd name="T15" fmla="*/ 0 h 131"/>
                              <a:gd name="T16" fmla="*/ 106 w 179"/>
                              <a:gd name="T17" fmla="*/ 7 h 131"/>
                              <a:gd name="T18" fmla="*/ 106 w 179"/>
                              <a:gd name="T19" fmla="*/ 124 h 131"/>
                              <a:gd name="T20" fmla="*/ 113 w 179"/>
                              <a:gd name="T21" fmla="*/ 131 h 131"/>
                              <a:gd name="T22" fmla="*/ 120 w 179"/>
                              <a:gd name="T23" fmla="*/ 124 h 131"/>
                              <a:gd name="T24" fmla="*/ 120 w 179"/>
                              <a:gd name="T25" fmla="*/ 71 h 131"/>
                              <a:gd name="T26" fmla="*/ 164 w 179"/>
                              <a:gd name="T27" fmla="*/ 71 h 131"/>
                              <a:gd name="T28" fmla="*/ 164 w 179"/>
                              <a:gd name="T29" fmla="*/ 124 h 131"/>
                              <a:gd name="T30" fmla="*/ 172 w 179"/>
                              <a:gd name="T31" fmla="*/ 131 h 131"/>
                              <a:gd name="T32" fmla="*/ 179 w 179"/>
                              <a:gd name="T33" fmla="*/ 124 h 131"/>
                              <a:gd name="T34" fmla="*/ 72 w 179"/>
                              <a:gd name="T35" fmla="*/ 123 h 131"/>
                              <a:gd name="T36" fmla="*/ 72 w 179"/>
                              <a:gd name="T37" fmla="*/ 7 h 131"/>
                              <a:gd name="T38" fmla="*/ 66 w 179"/>
                              <a:gd name="T39" fmla="*/ 0 h 131"/>
                              <a:gd name="T40" fmla="*/ 58 w 179"/>
                              <a:gd name="T41" fmla="*/ 7 h 131"/>
                              <a:gd name="T42" fmla="*/ 58 w 179"/>
                              <a:gd name="T43" fmla="*/ 99 h 131"/>
                              <a:gd name="T44" fmla="*/ 18 w 179"/>
                              <a:gd name="T45" fmla="*/ 6 h 131"/>
                              <a:gd name="T46" fmla="*/ 8 w 179"/>
                              <a:gd name="T47" fmla="*/ 0 h 131"/>
                              <a:gd name="T48" fmla="*/ 0 w 179"/>
                              <a:gd name="T49" fmla="*/ 8 h 131"/>
                              <a:gd name="T50" fmla="*/ 0 w 179"/>
                              <a:gd name="T51" fmla="*/ 124 h 131"/>
                              <a:gd name="T52" fmla="*/ 7 w 179"/>
                              <a:gd name="T53" fmla="*/ 131 h 131"/>
                              <a:gd name="T54" fmla="*/ 14 w 179"/>
                              <a:gd name="T55" fmla="*/ 124 h 131"/>
                              <a:gd name="T56" fmla="*/ 14 w 179"/>
                              <a:gd name="T57" fmla="*/ 33 h 131"/>
                              <a:gd name="T58" fmla="*/ 55 w 179"/>
                              <a:gd name="T59" fmla="*/ 125 h 131"/>
                              <a:gd name="T60" fmla="*/ 64 w 179"/>
                              <a:gd name="T61" fmla="*/ 131 h 131"/>
                              <a:gd name="T62" fmla="*/ 72 w 179"/>
                              <a:gd name="T63" fmla="*/ 12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9" h="131">
                                <a:moveTo>
                                  <a:pt x="179" y="124"/>
                                </a:moveTo>
                                <a:cubicBezTo>
                                  <a:pt x="179" y="7"/>
                                  <a:pt x="179" y="7"/>
                                  <a:pt x="179" y="7"/>
                                </a:cubicBezTo>
                                <a:cubicBezTo>
                                  <a:pt x="179" y="3"/>
                                  <a:pt x="175" y="0"/>
                                  <a:pt x="172" y="0"/>
                                </a:cubicBezTo>
                                <a:cubicBezTo>
                                  <a:pt x="168" y="0"/>
                                  <a:pt x="164" y="3"/>
                                  <a:pt x="164" y="7"/>
                                </a:cubicBezTo>
                                <a:cubicBezTo>
                                  <a:pt x="164" y="57"/>
                                  <a:pt x="164" y="57"/>
                                  <a:pt x="164" y="57"/>
                                </a:cubicBezTo>
                                <a:cubicBezTo>
                                  <a:pt x="120" y="57"/>
                                  <a:pt x="120" y="57"/>
                                  <a:pt x="120" y="57"/>
                                </a:cubicBezTo>
                                <a:cubicBezTo>
                                  <a:pt x="120" y="7"/>
                                  <a:pt x="120" y="7"/>
                                  <a:pt x="120" y="7"/>
                                </a:cubicBezTo>
                                <a:cubicBezTo>
                                  <a:pt x="120" y="3"/>
                                  <a:pt x="117" y="0"/>
                                  <a:pt x="113" y="0"/>
                                </a:cubicBezTo>
                                <a:cubicBezTo>
                                  <a:pt x="109" y="0"/>
                                  <a:pt x="106" y="3"/>
                                  <a:pt x="106" y="7"/>
                                </a:cubicBezTo>
                                <a:cubicBezTo>
                                  <a:pt x="106" y="124"/>
                                  <a:pt x="106" y="124"/>
                                  <a:pt x="106" y="124"/>
                                </a:cubicBezTo>
                                <a:cubicBezTo>
                                  <a:pt x="106" y="129"/>
                                  <a:pt x="109" y="131"/>
                                  <a:pt x="113" y="131"/>
                                </a:cubicBezTo>
                                <a:cubicBezTo>
                                  <a:pt x="117" y="131"/>
                                  <a:pt x="120" y="129"/>
                                  <a:pt x="120" y="124"/>
                                </a:cubicBezTo>
                                <a:cubicBezTo>
                                  <a:pt x="120" y="71"/>
                                  <a:pt x="120" y="71"/>
                                  <a:pt x="120" y="71"/>
                                </a:cubicBezTo>
                                <a:cubicBezTo>
                                  <a:pt x="164" y="71"/>
                                  <a:pt x="164" y="71"/>
                                  <a:pt x="164" y="71"/>
                                </a:cubicBezTo>
                                <a:cubicBezTo>
                                  <a:pt x="164" y="124"/>
                                  <a:pt x="164" y="124"/>
                                  <a:pt x="164" y="124"/>
                                </a:cubicBezTo>
                                <a:cubicBezTo>
                                  <a:pt x="164" y="130"/>
                                  <a:pt x="168" y="131"/>
                                  <a:pt x="172" y="131"/>
                                </a:cubicBezTo>
                                <a:cubicBezTo>
                                  <a:pt x="175" y="131"/>
                                  <a:pt x="179" y="130"/>
                                  <a:pt x="179" y="124"/>
                                </a:cubicBezTo>
                                <a:close/>
                                <a:moveTo>
                                  <a:pt x="72" y="123"/>
                                </a:moveTo>
                                <a:cubicBezTo>
                                  <a:pt x="72" y="7"/>
                                  <a:pt x="72" y="7"/>
                                  <a:pt x="72" y="7"/>
                                </a:cubicBezTo>
                                <a:cubicBezTo>
                                  <a:pt x="72" y="3"/>
                                  <a:pt x="69" y="0"/>
                                  <a:pt x="66" y="0"/>
                                </a:cubicBezTo>
                                <a:cubicBezTo>
                                  <a:pt x="62" y="0"/>
                                  <a:pt x="58" y="3"/>
                                  <a:pt x="58" y="7"/>
                                </a:cubicBezTo>
                                <a:cubicBezTo>
                                  <a:pt x="58" y="99"/>
                                  <a:pt x="58" y="99"/>
                                  <a:pt x="58" y="99"/>
                                </a:cubicBezTo>
                                <a:cubicBezTo>
                                  <a:pt x="18" y="6"/>
                                  <a:pt x="18" y="6"/>
                                  <a:pt x="18" y="6"/>
                                </a:cubicBezTo>
                                <a:cubicBezTo>
                                  <a:pt x="15" y="1"/>
                                  <a:pt x="12" y="0"/>
                                  <a:pt x="8" y="0"/>
                                </a:cubicBezTo>
                                <a:cubicBezTo>
                                  <a:pt x="4" y="0"/>
                                  <a:pt x="0" y="3"/>
                                  <a:pt x="0" y="8"/>
                                </a:cubicBezTo>
                                <a:cubicBezTo>
                                  <a:pt x="0" y="124"/>
                                  <a:pt x="0" y="124"/>
                                  <a:pt x="0" y="124"/>
                                </a:cubicBezTo>
                                <a:cubicBezTo>
                                  <a:pt x="0" y="129"/>
                                  <a:pt x="3" y="131"/>
                                  <a:pt x="7" y="131"/>
                                </a:cubicBezTo>
                                <a:cubicBezTo>
                                  <a:pt x="10" y="131"/>
                                  <a:pt x="14" y="129"/>
                                  <a:pt x="14" y="124"/>
                                </a:cubicBezTo>
                                <a:cubicBezTo>
                                  <a:pt x="14" y="33"/>
                                  <a:pt x="14" y="33"/>
                                  <a:pt x="14" y="33"/>
                                </a:cubicBezTo>
                                <a:cubicBezTo>
                                  <a:pt x="55" y="125"/>
                                  <a:pt x="55" y="125"/>
                                  <a:pt x="55" y="125"/>
                                </a:cubicBezTo>
                                <a:cubicBezTo>
                                  <a:pt x="58" y="131"/>
                                  <a:pt x="62" y="131"/>
                                  <a:pt x="64" y="131"/>
                                </a:cubicBezTo>
                                <a:cubicBezTo>
                                  <a:pt x="69" y="131"/>
                                  <a:pt x="72" y="129"/>
                                  <a:pt x="72" y="1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50"/>
                        <wps:cNvSpPr>
                          <a:spLocks noEditPoints="1"/>
                        </wps:cNvSpPr>
                        <wps:spPr bwMode="auto">
                          <a:xfrm>
                            <a:off x="5363" y="16109"/>
                            <a:ext cx="2061" cy="148"/>
                          </a:xfrm>
                          <a:custGeom>
                            <a:avLst/>
                            <a:gdLst>
                              <a:gd name="T0" fmla="*/ 4012 w 4122"/>
                              <a:gd name="T1" fmla="*/ 23 h 296"/>
                              <a:gd name="T2" fmla="*/ 4108 w 4122"/>
                              <a:gd name="T3" fmla="*/ 248 h 296"/>
                              <a:gd name="T4" fmla="*/ 3932 w 4122"/>
                              <a:gd name="T5" fmla="*/ 132 h 296"/>
                              <a:gd name="T6" fmla="*/ 3847 w 4122"/>
                              <a:gd name="T7" fmla="*/ 25 h 296"/>
                              <a:gd name="T8" fmla="*/ 3782 w 4122"/>
                              <a:gd name="T9" fmla="*/ 138 h 296"/>
                              <a:gd name="T10" fmla="*/ 3721 w 4122"/>
                              <a:gd name="T11" fmla="*/ 224 h 296"/>
                              <a:gd name="T12" fmla="*/ 3769 w 4122"/>
                              <a:gd name="T13" fmla="*/ 89 h 296"/>
                              <a:gd name="T14" fmla="*/ 3718 w 4122"/>
                              <a:gd name="T15" fmla="*/ 248 h 296"/>
                              <a:gd name="T16" fmla="*/ 3556 w 4122"/>
                              <a:gd name="T17" fmla="*/ 49 h 296"/>
                              <a:gd name="T18" fmla="*/ 3490 w 4122"/>
                              <a:gd name="T19" fmla="*/ 37 h 296"/>
                              <a:gd name="T20" fmla="*/ 3601 w 4122"/>
                              <a:gd name="T21" fmla="*/ 248 h 296"/>
                              <a:gd name="T22" fmla="*/ 3352 w 4122"/>
                              <a:gd name="T23" fmla="*/ 222 h 296"/>
                              <a:gd name="T24" fmla="*/ 3439 w 4122"/>
                              <a:gd name="T25" fmla="*/ 49 h 296"/>
                              <a:gd name="T26" fmla="*/ 3439 w 4122"/>
                              <a:gd name="T27" fmla="*/ 246 h 296"/>
                              <a:gd name="T28" fmla="*/ 3255 w 4122"/>
                              <a:gd name="T29" fmla="*/ 182 h 296"/>
                              <a:gd name="T30" fmla="*/ 3252 w 4122"/>
                              <a:gd name="T31" fmla="*/ 83 h 296"/>
                              <a:gd name="T32" fmla="*/ 3218 w 4122"/>
                              <a:gd name="T33" fmla="*/ 25 h 296"/>
                              <a:gd name="T34" fmla="*/ 2977 w 4122"/>
                              <a:gd name="T35" fmla="*/ 89 h 296"/>
                              <a:gd name="T36" fmla="*/ 3002 w 4122"/>
                              <a:gd name="T37" fmla="*/ 89 h 296"/>
                              <a:gd name="T38" fmla="*/ 2899 w 4122"/>
                              <a:gd name="T39" fmla="*/ 236 h 296"/>
                              <a:gd name="T40" fmla="*/ 2958 w 4122"/>
                              <a:gd name="T41" fmla="*/ 148 h 296"/>
                              <a:gd name="T42" fmla="*/ 2770 w 4122"/>
                              <a:gd name="T43" fmla="*/ 224 h 296"/>
                              <a:gd name="T44" fmla="*/ 2833 w 4122"/>
                              <a:gd name="T45" fmla="*/ 77 h 296"/>
                              <a:gd name="T46" fmla="*/ 2773 w 4122"/>
                              <a:gd name="T47" fmla="*/ 248 h 296"/>
                              <a:gd name="T48" fmla="*/ 2462 w 4122"/>
                              <a:gd name="T49" fmla="*/ 69 h 296"/>
                              <a:gd name="T50" fmla="*/ 2346 w 4122"/>
                              <a:gd name="T51" fmla="*/ 224 h 296"/>
                              <a:gd name="T52" fmla="*/ 2374 w 4122"/>
                              <a:gd name="T53" fmla="*/ 196 h 296"/>
                              <a:gd name="T54" fmla="*/ 2343 w 4122"/>
                              <a:gd name="T55" fmla="*/ 47 h 296"/>
                              <a:gd name="T56" fmla="*/ 2343 w 4122"/>
                              <a:gd name="T57" fmla="*/ 23 h 296"/>
                              <a:gd name="T58" fmla="*/ 2192 w 4122"/>
                              <a:gd name="T59" fmla="*/ 224 h 296"/>
                              <a:gd name="T60" fmla="*/ 2220 w 4122"/>
                              <a:gd name="T61" fmla="*/ 196 h 296"/>
                              <a:gd name="T62" fmla="*/ 2192 w 4122"/>
                              <a:gd name="T63" fmla="*/ 47 h 296"/>
                              <a:gd name="T64" fmla="*/ 2244 w 4122"/>
                              <a:gd name="T65" fmla="*/ 75 h 296"/>
                              <a:gd name="T66" fmla="*/ 2137 w 4122"/>
                              <a:gd name="T67" fmla="*/ 196 h 296"/>
                              <a:gd name="T68" fmla="*/ 2041 w 4122"/>
                              <a:gd name="T69" fmla="*/ 23 h 296"/>
                              <a:gd name="T70" fmla="*/ 2061 w 4122"/>
                              <a:gd name="T71" fmla="*/ 236 h 296"/>
                              <a:gd name="T72" fmla="*/ 1788 w 4122"/>
                              <a:gd name="T73" fmla="*/ 273 h 296"/>
                              <a:gd name="T74" fmla="*/ 1709 w 4122"/>
                              <a:gd name="T75" fmla="*/ 224 h 296"/>
                              <a:gd name="T76" fmla="*/ 1736 w 4122"/>
                              <a:gd name="T77" fmla="*/ 196 h 296"/>
                              <a:gd name="T78" fmla="*/ 1706 w 4122"/>
                              <a:gd name="T79" fmla="*/ 47 h 296"/>
                              <a:gd name="T80" fmla="*/ 1705 w 4122"/>
                              <a:gd name="T81" fmla="*/ 23 h 296"/>
                              <a:gd name="T82" fmla="*/ 1595 w 4122"/>
                              <a:gd name="T83" fmla="*/ 222 h 296"/>
                              <a:gd name="T84" fmla="*/ 1502 w 4122"/>
                              <a:gd name="T85" fmla="*/ 74 h 296"/>
                              <a:gd name="T86" fmla="*/ 1582 w 4122"/>
                              <a:gd name="T87" fmla="*/ 76 h 296"/>
                              <a:gd name="T88" fmla="*/ 1338 w 4122"/>
                              <a:gd name="T89" fmla="*/ 234 h 296"/>
                              <a:gd name="T90" fmla="*/ 1213 w 4122"/>
                              <a:gd name="T91" fmla="*/ 36 h 296"/>
                              <a:gd name="T92" fmla="*/ 1338 w 4122"/>
                              <a:gd name="T93" fmla="*/ 234 h 296"/>
                              <a:gd name="T94" fmla="*/ 1112 w 4122"/>
                              <a:gd name="T95" fmla="*/ 32 h 296"/>
                              <a:gd name="T96" fmla="*/ 1058 w 4122"/>
                              <a:gd name="T97" fmla="*/ 193 h 296"/>
                              <a:gd name="T98" fmla="*/ 923 w 4122"/>
                              <a:gd name="T99" fmla="*/ 67 h 296"/>
                              <a:gd name="T100" fmla="*/ 846 w 4122"/>
                              <a:gd name="T101" fmla="*/ 232 h 296"/>
                              <a:gd name="T102" fmla="*/ 988 w 4122"/>
                              <a:gd name="T103" fmla="*/ 248 h 296"/>
                              <a:gd name="T104" fmla="*/ 714 w 4122"/>
                              <a:gd name="T105" fmla="*/ 35 h 296"/>
                              <a:gd name="T106" fmla="*/ 573 w 4122"/>
                              <a:gd name="T107" fmla="*/ 25 h 296"/>
                              <a:gd name="T108" fmla="*/ 659 w 4122"/>
                              <a:gd name="T109" fmla="*/ 132 h 296"/>
                              <a:gd name="T110" fmla="*/ 448 w 4122"/>
                              <a:gd name="T111" fmla="*/ 224 h 296"/>
                              <a:gd name="T112" fmla="*/ 484 w 4122"/>
                              <a:gd name="T113" fmla="*/ 187 h 296"/>
                              <a:gd name="T114" fmla="*/ 445 w 4122"/>
                              <a:gd name="T115" fmla="*/ 248 h 296"/>
                              <a:gd name="T116" fmla="*/ 307 w 4122"/>
                              <a:gd name="T117" fmla="*/ 120 h 296"/>
                              <a:gd name="T118" fmla="*/ 231 w 4122"/>
                              <a:gd name="T119" fmla="*/ 236 h 296"/>
                              <a:gd name="T120" fmla="*/ 24 w 4122"/>
                              <a:gd name="T121" fmla="*/ 13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122" h="296">
                                <a:moveTo>
                                  <a:pt x="4122" y="234"/>
                                </a:moveTo>
                                <a:cubicBezTo>
                                  <a:pt x="4122" y="35"/>
                                  <a:pt x="4122" y="35"/>
                                  <a:pt x="4122" y="35"/>
                                </a:cubicBezTo>
                                <a:cubicBezTo>
                                  <a:pt x="4122" y="27"/>
                                  <a:pt x="4116" y="23"/>
                                  <a:pt x="4110" y="23"/>
                                </a:cubicBezTo>
                                <a:cubicBezTo>
                                  <a:pt x="4104" y="23"/>
                                  <a:pt x="4097" y="27"/>
                                  <a:pt x="4097" y="35"/>
                                </a:cubicBezTo>
                                <a:cubicBezTo>
                                  <a:pt x="4097" y="192"/>
                                  <a:pt x="4097" y="192"/>
                                  <a:pt x="4097" y="192"/>
                                </a:cubicBezTo>
                                <a:cubicBezTo>
                                  <a:pt x="4028" y="33"/>
                                  <a:pt x="4028" y="33"/>
                                  <a:pt x="4028" y="33"/>
                                </a:cubicBezTo>
                                <a:cubicBezTo>
                                  <a:pt x="4024" y="25"/>
                                  <a:pt x="4019" y="23"/>
                                  <a:pt x="4012" y="23"/>
                                </a:cubicBezTo>
                                <a:cubicBezTo>
                                  <a:pt x="4004" y="23"/>
                                  <a:pt x="3997" y="27"/>
                                  <a:pt x="3997" y="36"/>
                                </a:cubicBezTo>
                                <a:cubicBezTo>
                                  <a:pt x="3997" y="236"/>
                                  <a:pt x="3997" y="236"/>
                                  <a:pt x="3997" y="236"/>
                                </a:cubicBezTo>
                                <a:cubicBezTo>
                                  <a:pt x="3997" y="244"/>
                                  <a:pt x="4003" y="248"/>
                                  <a:pt x="4009" y="248"/>
                                </a:cubicBezTo>
                                <a:cubicBezTo>
                                  <a:pt x="4016" y="248"/>
                                  <a:pt x="4022" y="244"/>
                                  <a:pt x="4022" y="236"/>
                                </a:cubicBezTo>
                                <a:cubicBezTo>
                                  <a:pt x="4022" y="79"/>
                                  <a:pt x="4022" y="79"/>
                                  <a:pt x="4022" y="79"/>
                                </a:cubicBezTo>
                                <a:cubicBezTo>
                                  <a:pt x="4091" y="237"/>
                                  <a:pt x="4091" y="237"/>
                                  <a:pt x="4091" y="237"/>
                                </a:cubicBezTo>
                                <a:cubicBezTo>
                                  <a:pt x="4096" y="248"/>
                                  <a:pt x="4103" y="248"/>
                                  <a:pt x="4108" y="248"/>
                                </a:cubicBezTo>
                                <a:cubicBezTo>
                                  <a:pt x="4115" y="248"/>
                                  <a:pt x="4122" y="244"/>
                                  <a:pt x="4122" y="234"/>
                                </a:cubicBezTo>
                                <a:close/>
                                <a:moveTo>
                                  <a:pt x="3959" y="234"/>
                                </a:moveTo>
                                <a:cubicBezTo>
                                  <a:pt x="3959" y="228"/>
                                  <a:pt x="3955" y="222"/>
                                  <a:pt x="3947" y="222"/>
                                </a:cubicBezTo>
                                <a:cubicBezTo>
                                  <a:pt x="3859" y="222"/>
                                  <a:pt x="3859" y="222"/>
                                  <a:pt x="3859" y="222"/>
                                </a:cubicBezTo>
                                <a:cubicBezTo>
                                  <a:pt x="3859" y="144"/>
                                  <a:pt x="3859" y="144"/>
                                  <a:pt x="3859" y="144"/>
                                </a:cubicBezTo>
                                <a:cubicBezTo>
                                  <a:pt x="3920" y="144"/>
                                  <a:pt x="3920" y="144"/>
                                  <a:pt x="3920" y="144"/>
                                </a:cubicBezTo>
                                <a:cubicBezTo>
                                  <a:pt x="3928" y="144"/>
                                  <a:pt x="3932" y="138"/>
                                  <a:pt x="3932" y="132"/>
                                </a:cubicBezTo>
                                <a:cubicBezTo>
                                  <a:pt x="3932" y="126"/>
                                  <a:pt x="3928" y="120"/>
                                  <a:pt x="3920" y="120"/>
                                </a:cubicBezTo>
                                <a:cubicBezTo>
                                  <a:pt x="3859" y="120"/>
                                  <a:pt x="3859" y="120"/>
                                  <a:pt x="3859" y="120"/>
                                </a:cubicBezTo>
                                <a:cubicBezTo>
                                  <a:pt x="3859" y="49"/>
                                  <a:pt x="3859" y="49"/>
                                  <a:pt x="3859" y="49"/>
                                </a:cubicBezTo>
                                <a:cubicBezTo>
                                  <a:pt x="3947" y="49"/>
                                  <a:pt x="3947" y="49"/>
                                  <a:pt x="3947" y="49"/>
                                </a:cubicBezTo>
                                <a:cubicBezTo>
                                  <a:pt x="3955" y="49"/>
                                  <a:pt x="3959" y="43"/>
                                  <a:pt x="3959" y="37"/>
                                </a:cubicBezTo>
                                <a:cubicBezTo>
                                  <a:pt x="3959" y="31"/>
                                  <a:pt x="3955" y="25"/>
                                  <a:pt x="3947" y="25"/>
                                </a:cubicBezTo>
                                <a:cubicBezTo>
                                  <a:pt x="3847" y="25"/>
                                  <a:pt x="3847" y="25"/>
                                  <a:pt x="3847" y="25"/>
                                </a:cubicBezTo>
                                <a:cubicBezTo>
                                  <a:pt x="3840" y="25"/>
                                  <a:pt x="3834" y="31"/>
                                  <a:pt x="3834" y="37"/>
                                </a:cubicBezTo>
                                <a:cubicBezTo>
                                  <a:pt x="3834" y="234"/>
                                  <a:pt x="3834" y="234"/>
                                  <a:pt x="3834" y="234"/>
                                </a:cubicBezTo>
                                <a:cubicBezTo>
                                  <a:pt x="3834" y="240"/>
                                  <a:pt x="3840" y="246"/>
                                  <a:pt x="3847" y="246"/>
                                </a:cubicBezTo>
                                <a:cubicBezTo>
                                  <a:pt x="3947" y="246"/>
                                  <a:pt x="3947" y="246"/>
                                  <a:pt x="3947" y="246"/>
                                </a:cubicBezTo>
                                <a:cubicBezTo>
                                  <a:pt x="3955" y="246"/>
                                  <a:pt x="3959" y="240"/>
                                  <a:pt x="3959" y="234"/>
                                </a:cubicBezTo>
                                <a:close/>
                                <a:moveTo>
                                  <a:pt x="3782" y="187"/>
                                </a:moveTo>
                                <a:cubicBezTo>
                                  <a:pt x="3782" y="138"/>
                                  <a:pt x="3782" y="138"/>
                                  <a:pt x="3782" y="138"/>
                                </a:cubicBezTo>
                                <a:cubicBezTo>
                                  <a:pt x="3782" y="131"/>
                                  <a:pt x="3776" y="125"/>
                                  <a:pt x="3769" y="125"/>
                                </a:cubicBezTo>
                                <a:cubicBezTo>
                                  <a:pt x="3724" y="125"/>
                                  <a:pt x="3724" y="125"/>
                                  <a:pt x="3724" y="125"/>
                                </a:cubicBezTo>
                                <a:cubicBezTo>
                                  <a:pt x="3716" y="125"/>
                                  <a:pt x="3711" y="132"/>
                                  <a:pt x="3711" y="138"/>
                                </a:cubicBezTo>
                                <a:cubicBezTo>
                                  <a:pt x="3711" y="144"/>
                                  <a:pt x="3716" y="150"/>
                                  <a:pt x="3724" y="150"/>
                                </a:cubicBezTo>
                                <a:cubicBezTo>
                                  <a:pt x="3757" y="150"/>
                                  <a:pt x="3757" y="150"/>
                                  <a:pt x="3757" y="150"/>
                                </a:cubicBezTo>
                                <a:cubicBezTo>
                                  <a:pt x="3757" y="187"/>
                                  <a:pt x="3757" y="187"/>
                                  <a:pt x="3757" y="187"/>
                                </a:cubicBezTo>
                                <a:cubicBezTo>
                                  <a:pt x="3757" y="207"/>
                                  <a:pt x="3741" y="224"/>
                                  <a:pt x="3721" y="224"/>
                                </a:cubicBezTo>
                                <a:cubicBezTo>
                                  <a:pt x="3718" y="224"/>
                                  <a:pt x="3718" y="224"/>
                                  <a:pt x="3718" y="224"/>
                                </a:cubicBezTo>
                                <a:cubicBezTo>
                                  <a:pt x="3697" y="224"/>
                                  <a:pt x="3681" y="207"/>
                                  <a:pt x="3681" y="187"/>
                                </a:cubicBezTo>
                                <a:cubicBezTo>
                                  <a:pt x="3681" y="84"/>
                                  <a:pt x="3681" y="84"/>
                                  <a:pt x="3681" y="84"/>
                                </a:cubicBezTo>
                                <a:cubicBezTo>
                                  <a:pt x="3681" y="64"/>
                                  <a:pt x="3697" y="47"/>
                                  <a:pt x="3718" y="47"/>
                                </a:cubicBezTo>
                                <a:cubicBezTo>
                                  <a:pt x="3721" y="47"/>
                                  <a:pt x="3721" y="47"/>
                                  <a:pt x="3721" y="47"/>
                                </a:cubicBezTo>
                                <a:cubicBezTo>
                                  <a:pt x="3742" y="47"/>
                                  <a:pt x="3754" y="61"/>
                                  <a:pt x="3757" y="79"/>
                                </a:cubicBezTo>
                                <a:cubicBezTo>
                                  <a:pt x="3759" y="86"/>
                                  <a:pt x="3764" y="89"/>
                                  <a:pt x="3769" y="89"/>
                                </a:cubicBezTo>
                                <a:cubicBezTo>
                                  <a:pt x="3775" y="89"/>
                                  <a:pt x="3782" y="85"/>
                                  <a:pt x="3782" y="77"/>
                                </a:cubicBezTo>
                                <a:cubicBezTo>
                                  <a:pt x="3782" y="75"/>
                                  <a:pt x="3782" y="75"/>
                                  <a:pt x="3782" y="75"/>
                                </a:cubicBezTo>
                                <a:cubicBezTo>
                                  <a:pt x="3777" y="45"/>
                                  <a:pt x="3752" y="23"/>
                                  <a:pt x="3721" y="23"/>
                                </a:cubicBezTo>
                                <a:cubicBezTo>
                                  <a:pt x="3718" y="23"/>
                                  <a:pt x="3718" y="23"/>
                                  <a:pt x="3718" y="23"/>
                                </a:cubicBezTo>
                                <a:cubicBezTo>
                                  <a:pt x="3684" y="23"/>
                                  <a:pt x="3657" y="50"/>
                                  <a:pt x="3657" y="84"/>
                                </a:cubicBezTo>
                                <a:cubicBezTo>
                                  <a:pt x="3657" y="187"/>
                                  <a:pt x="3657" y="187"/>
                                  <a:pt x="3657" y="187"/>
                                </a:cubicBezTo>
                                <a:cubicBezTo>
                                  <a:pt x="3657" y="221"/>
                                  <a:pt x="3684" y="248"/>
                                  <a:pt x="3718" y="248"/>
                                </a:cubicBezTo>
                                <a:cubicBezTo>
                                  <a:pt x="3721" y="248"/>
                                  <a:pt x="3721" y="248"/>
                                  <a:pt x="3721" y="248"/>
                                </a:cubicBezTo>
                                <a:cubicBezTo>
                                  <a:pt x="3754" y="248"/>
                                  <a:pt x="3782" y="221"/>
                                  <a:pt x="3782" y="187"/>
                                </a:cubicBezTo>
                                <a:close/>
                                <a:moveTo>
                                  <a:pt x="3592" y="89"/>
                                </a:moveTo>
                                <a:cubicBezTo>
                                  <a:pt x="3592" y="109"/>
                                  <a:pt x="3577" y="125"/>
                                  <a:pt x="3557" y="125"/>
                                </a:cubicBezTo>
                                <a:cubicBezTo>
                                  <a:pt x="3514" y="125"/>
                                  <a:pt x="3514" y="125"/>
                                  <a:pt x="3514" y="125"/>
                                </a:cubicBezTo>
                                <a:cubicBezTo>
                                  <a:pt x="3514" y="49"/>
                                  <a:pt x="3514" y="49"/>
                                  <a:pt x="3514" y="49"/>
                                </a:cubicBezTo>
                                <a:cubicBezTo>
                                  <a:pt x="3556" y="49"/>
                                  <a:pt x="3556" y="49"/>
                                  <a:pt x="3556" y="49"/>
                                </a:cubicBezTo>
                                <a:cubicBezTo>
                                  <a:pt x="3576" y="49"/>
                                  <a:pt x="3592" y="66"/>
                                  <a:pt x="3592" y="86"/>
                                </a:cubicBezTo>
                                <a:lnTo>
                                  <a:pt x="3592" y="89"/>
                                </a:lnTo>
                                <a:close/>
                                <a:moveTo>
                                  <a:pt x="3617" y="89"/>
                                </a:moveTo>
                                <a:cubicBezTo>
                                  <a:pt x="3617" y="86"/>
                                  <a:pt x="3617" y="86"/>
                                  <a:pt x="3617" y="86"/>
                                </a:cubicBezTo>
                                <a:cubicBezTo>
                                  <a:pt x="3617" y="52"/>
                                  <a:pt x="3590" y="25"/>
                                  <a:pt x="3556" y="25"/>
                                </a:cubicBezTo>
                                <a:cubicBezTo>
                                  <a:pt x="3502" y="25"/>
                                  <a:pt x="3502" y="25"/>
                                  <a:pt x="3502" y="25"/>
                                </a:cubicBezTo>
                                <a:cubicBezTo>
                                  <a:pt x="3496" y="25"/>
                                  <a:pt x="3490" y="31"/>
                                  <a:pt x="3490" y="37"/>
                                </a:cubicBezTo>
                                <a:cubicBezTo>
                                  <a:pt x="3490" y="236"/>
                                  <a:pt x="3490" y="236"/>
                                  <a:pt x="3490" y="236"/>
                                </a:cubicBezTo>
                                <a:cubicBezTo>
                                  <a:pt x="3490" y="244"/>
                                  <a:pt x="3496" y="248"/>
                                  <a:pt x="3502" y="248"/>
                                </a:cubicBezTo>
                                <a:cubicBezTo>
                                  <a:pt x="3508" y="248"/>
                                  <a:pt x="3514" y="244"/>
                                  <a:pt x="3514" y="236"/>
                                </a:cubicBezTo>
                                <a:cubicBezTo>
                                  <a:pt x="3514" y="149"/>
                                  <a:pt x="3514" y="149"/>
                                  <a:pt x="3514" y="149"/>
                                </a:cubicBezTo>
                                <a:cubicBezTo>
                                  <a:pt x="3547" y="149"/>
                                  <a:pt x="3547" y="149"/>
                                  <a:pt x="3547" y="149"/>
                                </a:cubicBezTo>
                                <a:cubicBezTo>
                                  <a:pt x="3591" y="241"/>
                                  <a:pt x="3591" y="241"/>
                                  <a:pt x="3591" y="241"/>
                                </a:cubicBezTo>
                                <a:cubicBezTo>
                                  <a:pt x="3593" y="246"/>
                                  <a:pt x="3597" y="248"/>
                                  <a:pt x="3601" y="248"/>
                                </a:cubicBezTo>
                                <a:cubicBezTo>
                                  <a:pt x="3609" y="248"/>
                                  <a:pt x="3614" y="242"/>
                                  <a:pt x="3614" y="236"/>
                                </a:cubicBezTo>
                                <a:cubicBezTo>
                                  <a:pt x="3613" y="230"/>
                                  <a:pt x="3613" y="230"/>
                                  <a:pt x="3613" y="230"/>
                                </a:cubicBezTo>
                                <a:cubicBezTo>
                                  <a:pt x="3573" y="148"/>
                                  <a:pt x="3573" y="148"/>
                                  <a:pt x="3573" y="148"/>
                                </a:cubicBezTo>
                                <a:cubicBezTo>
                                  <a:pt x="3599" y="140"/>
                                  <a:pt x="3617" y="117"/>
                                  <a:pt x="3617" y="89"/>
                                </a:cubicBezTo>
                                <a:close/>
                                <a:moveTo>
                                  <a:pt x="3452" y="234"/>
                                </a:moveTo>
                                <a:cubicBezTo>
                                  <a:pt x="3452" y="228"/>
                                  <a:pt x="3448" y="222"/>
                                  <a:pt x="3439" y="222"/>
                                </a:cubicBezTo>
                                <a:cubicBezTo>
                                  <a:pt x="3352" y="222"/>
                                  <a:pt x="3352" y="222"/>
                                  <a:pt x="3352" y="222"/>
                                </a:cubicBezTo>
                                <a:cubicBezTo>
                                  <a:pt x="3352" y="144"/>
                                  <a:pt x="3352" y="144"/>
                                  <a:pt x="3352" y="144"/>
                                </a:cubicBezTo>
                                <a:cubicBezTo>
                                  <a:pt x="3413" y="144"/>
                                  <a:pt x="3413" y="144"/>
                                  <a:pt x="3413" y="144"/>
                                </a:cubicBezTo>
                                <a:cubicBezTo>
                                  <a:pt x="3421" y="144"/>
                                  <a:pt x="3425" y="138"/>
                                  <a:pt x="3425" y="132"/>
                                </a:cubicBezTo>
                                <a:cubicBezTo>
                                  <a:pt x="3425" y="126"/>
                                  <a:pt x="3421" y="120"/>
                                  <a:pt x="3413" y="120"/>
                                </a:cubicBezTo>
                                <a:cubicBezTo>
                                  <a:pt x="3352" y="120"/>
                                  <a:pt x="3352" y="120"/>
                                  <a:pt x="3352" y="120"/>
                                </a:cubicBezTo>
                                <a:cubicBezTo>
                                  <a:pt x="3352" y="49"/>
                                  <a:pt x="3352" y="49"/>
                                  <a:pt x="3352" y="49"/>
                                </a:cubicBezTo>
                                <a:cubicBezTo>
                                  <a:pt x="3439" y="49"/>
                                  <a:pt x="3439" y="49"/>
                                  <a:pt x="3439" y="49"/>
                                </a:cubicBezTo>
                                <a:cubicBezTo>
                                  <a:pt x="3448" y="49"/>
                                  <a:pt x="3452" y="43"/>
                                  <a:pt x="3452" y="37"/>
                                </a:cubicBezTo>
                                <a:cubicBezTo>
                                  <a:pt x="3452" y="31"/>
                                  <a:pt x="3448" y="25"/>
                                  <a:pt x="3439" y="25"/>
                                </a:cubicBezTo>
                                <a:cubicBezTo>
                                  <a:pt x="3339" y="25"/>
                                  <a:pt x="3339" y="25"/>
                                  <a:pt x="3339" y="25"/>
                                </a:cubicBezTo>
                                <a:cubicBezTo>
                                  <a:pt x="3333" y="25"/>
                                  <a:pt x="3327" y="31"/>
                                  <a:pt x="3327" y="37"/>
                                </a:cubicBezTo>
                                <a:cubicBezTo>
                                  <a:pt x="3327" y="234"/>
                                  <a:pt x="3327" y="234"/>
                                  <a:pt x="3327" y="234"/>
                                </a:cubicBezTo>
                                <a:cubicBezTo>
                                  <a:pt x="3327" y="240"/>
                                  <a:pt x="3333" y="246"/>
                                  <a:pt x="3339" y="246"/>
                                </a:cubicBezTo>
                                <a:cubicBezTo>
                                  <a:pt x="3439" y="246"/>
                                  <a:pt x="3439" y="246"/>
                                  <a:pt x="3439" y="246"/>
                                </a:cubicBezTo>
                                <a:cubicBezTo>
                                  <a:pt x="3448" y="246"/>
                                  <a:pt x="3452" y="240"/>
                                  <a:pt x="3452" y="234"/>
                                </a:cubicBezTo>
                                <a:close/>
                                <a:moveTo>
                                  <a:pt x="3255" y="185"/>
                                </a:moveTo>
                                <a:cubicBezTo>
                                  <a:pt x="3255" y="205"/>
                                  <a:pt x="3239" y="222"/>
                                  <a:pt x="3218" y="222"/>
                                </a:cubicBezTo>
                                <a:cubicBezTo>
                                  <a:pt x="3181" y="222"/>
                                  <a:pt x="3181" y="222"/>
                                  <a:pt x="3181" y="222"/>
                                </a:cubicBezTo>
                                <a:cubicBezTo>
                                  <a:pt x="3181" y="144"/>
                                  <a:pt x="3181" y="144"/>
                                  <a:pt x="3181" y="144"/>
                                </a:cubicBezTo>
                                <a:cubicBezTo>
                                  <a:pt x="3218" y="144"/>
                                  <a:pt x="3218" y="144"/>
                                  <a:pt x="3218" y="144"/>
                                </a:cubicBezTo>
                                <a:cubicBezTo>
                                  <a:pt x="3238" y="144"/>
                                  <a:pt x="3255" y="162"/>
                                  <a:pt x="3255" y="182"/>
                                </a:cubicBezTo>
                                <a:lnTo>
                                  <a:pt x="3255" y="185"/>
                                </a:lnTo>
                                <a:close/>
                                <a:moveTo>
                                  <a:pt x="3252" y="84"/>
                                </a:moveTo>
                                <a:cubicBezTo>
                                  <a:pt x="3252" y="105"/>
                                  <a:pt x="3238" y="120"/>
                                  <a:pt x="3218" y="120"/>
                                </a:cubicBezTo>
                                <a:cubicBezTo>
                                  <a:pt x="3181" y="120"/>
                                  <a:pt x="3181" y="120"/>
                                  <a:pt x="3181" y="120"/>
                                </a:cubicBezTo>
                                <a:cubicBezTo>
                                  <a:pt x="3181" y="49"/>
                                  <a:pt x="3181" y="49"/>
                                  <a:pt x="3181" y="49"/>
                                </a:cubicBezTo>
                                <a:cubicBezTo>
                                  <a:pt x="3218" y="49"/>
                                  <a:pt x="3218" y="49"/>
                                  <a:pt x="3218" y="49"/>
                                </a:cubicBezTo>
                                <a:cubicBezTo>
                                  <a:pt x="3239" y="49"/>
                                  <a:pt x="3252" y="63"/>
                                  <a:pt x="3252" y="83"/>
                                </a:cubicBezTo>
                                <a:lnTo>
                                  <a:pt x="3252" y="84"/>
                                </a:lnTo>
                                <a:close/>
                                <a:moveTo>
                                  <a:pt x="3279" y="185"/>
                                </a:moveTo>
                                <a:cubicBezTo>
                                  <a:pt x="3279" y="182"/>
                                  <a:pt x="3279" y="182"/>
                                  <a:pt x="3279" y="182"/>
                                </a:cubicBezTo>
                                <a:cubicBezTo>
                                  <a:pt x="3279" y="156"/>
                                  <a:pt x="3265" y="140"/>
                                  <a:pt x="3252" y="132"/>
                                </a:cubicBezTo>
                                <a:cubicBezTo>
                                  <a:pt x="3265" y="124"/>
                                  <a:pt x="3277" y="108"/>
                                  <a:pt x="3277" y="84"/>
                                </a:cubicBezTo>
                                <a:cubicBezTo>
                                  <a:pt x="3277" y="83"/>
                                  <a:pt x="3277" y="83"/>
                                  <a:pt x="3277" y="83"/>
                                </a:cubicBezTo>
                                <a:cubicBezTo>
                                  <a:pt x="3277" y="50"/>
                                  <a:pt x="3253" y="25"/>
                                  <a:pt x="3218" y="25"/>
                                </a:cubicBezTo>
                                <a:cubicBezTo>
                                  <a:pt x="3169" y="25"/>
                                  <a:pt x="3169" y="25"/>
                                  <a:pt x="3169" y="25"/>
                                </a:cubicBezTo>
                                <a:cubicBezTo>
                                  <a:pt x="3163" y="25"/>
                                  <a:pt x="3157" y="31"/>
                                  <a:pt x="3157" y="37"/>
                                </a:cubicBezTo>
                                <a:cubicBezTo>
                                  <a:pt x="3157" y="234"/>
                                  <a:pt x="3157" y="234"/>
                                  <a:pt x="3157" y="234"/>
                                </a:cubicBezTo>
                                <a:cubicBezTo>
                                  <a:pt x="3157" y="240"/>
                                  <a:pt x="3163" y="246"/>
                                  <a:pt x="3169" y="246"/>
                                </a:cubicBezTo>
                                <a:cubicBezTo>
                                  <a:pt x="3218" y="246"/>
                                  <a:pt x="3218" y="246"/>
                                  <a:pt x="3218" y="246"/>
                                </a:cubicBezTo>
                                <a:cubicBezTo>
                                  <a:pt x="3252" y="246"/>
                                  <a:pt x="3279" y="219"/>
                                  <a:pt x="3279" y="185"/>
                                </a:cubicBezTo>
                                <a:close/>
                                <a:moveTo>
                                  <a:pt x="2977" y="89"/>
                                </a:moveTo>
                                <a:cubicBezTo>
                                  <a:pt x="2977" y="109"/>
                                  <a:pt x="2962" y="125"/>
                                  <a:pt x="2942" y="125"/>
                                </a:cubicBezTo>
                                <a:cubicBezTo>
                                  <a:pt x="2899" y="125"/>
                                  <a:pt x="2899" y="125"/>
                                  <a:pt x="2899" y="125"/>
                                </a:cubicBezTo>
                                <a:cubicBezTo>
                                  <a:pt x="2899" y="49"/>
                                  <a:pt x="2899" y="49"/>
                                  <a:pt x="2899" y="49"/>
                                </a:cubicBezTo>
                                <a:cubicBezTo>
                                  <a:pt x="2941" y="49"/>
                                  <a:pt x="2941" y="49"/>
                                  <a:pt x="2941" y="49"/>
                                </a:cubicBezTo>
                                <a:cubicBezTo>
                                  <a:pt x="2961" y="49"/>
                                  <a:pt x="2977" y="66"/>
                                  <a:pt x="2977" y="86"/>
                                </a:cubicBezTo>
                                <a:lnTo>
                                  <a:pt x="2977" y="89"/>
                                </a:lnTo>
                                <a:close/>
                                <a:moveTo>
                                  <a:pt x="3002" y="89"/>
                                </a:moveTo>
                                <a:cubicBezTo>
                                  <a:pt x="3002" y="86"/>
                                  <a:pt x="3002" y="86"/>
                                  <a:pt x="3002" y="86"/>
                                </a:cubicBezTo>
                                <a:cubicBezTo>
                                  <a:pt x="3002" y="52"/>
                                  <a:pt x="2975" y="25"/>
                                  <a:pt x="2941" y="25"/>
                                </a:cubicBezTo>
                                <a:cubicBezTo>
                                  <a:pt x="2887" y="25"/>
                                  <a:pt x="2887" y="25"/>
                                  <a:pt x="2887" y="25"/>
                                </a:cubicBezTo>
                                <a:cubicBezTo>
                                  <a:pt x="2881" y="25"/>
                                  <a:pt x="2875" y="31"/>
                                  <a:pt x="2875" y="37"/>
                                </a:cubicBezTo>
                                <a:cubicBezTo>
                                  <a:pt x="2875" y="236"/>
                                  <a:pt x="2875" y="236"/>
                                  <a:pt x="2875" y="236"/>
                                </a:cubicBezTo>
                                <a:cubicBezTo>
                                  <a:pt x="2875" y="244"/>
                                  <a:pt x="2881" y="248"/>
                                  <a:pt x="2887" y="248"/>
                                </a:cubicBezTo>
                                <a:cubicBezTo>
                                  <a:pt x="2893" y="248"/>
                                  <a:pt x="2899" y="244"/>
                                  <a:pt x="2899" y="236"/>
                                </a:cubicBezTo>
                                <a:cubicBezTo>
                                  <a:pt x="2899" y="149"/>
                                  <a:pt x="2899" y="149"/>
                                  <a:pt x="2899" y="149"/>
                                </a:cubicBezTo>
                                <a:cubicBezTo>
                                  <a:pt x="2932" y="149"/>
                                  <a:pt x="2932" y="149"/>
                                  <a:pt x="2932" y="149"/>
                                </a:cubicBezTo>
                                <a:cubicBezTo>
                                  <a:pt x="2975" y="241"/>
                                  <a:pt x="2975" y="241"/>
                                  <a:pt x="2975" y="241"/>
                                </a:cubicBezTo>
                                <a:cubicBezTo>
                                  <a:pt x="2978" y="246"/>
                                  <a:pt x="2982" y="248"/>
                                  <a:pt x="2986" y="248"/>
                                </a:cubicBezTo>
                                <a:cubicBezTo>
                                  <a:pt x="2994" y="248"/>
                                  <a:pt x="2999" y="242"/>
                                  <a:pt x="2999" y="236"/>
                                </a:cubicBezTo>
                                <a:cubicBezTo>
                                  <a:pt x="2998" y="230"/>
                                  <a:pt x="2998" y="230"/>
                                  <a:pt x="2998" y="230"/>
                                </a:cubicBezTo>
                                <a:cubicBezTo>
                                  <a:pt x="2958" y="148"/>
                                  <a:pt x="2958" y="148"/>
                                  <a:pt x="2958" y="148"/>
                                </a:cubicBezTo>
                                <a:cubicBezTo>
                                  <a:pt x="2984" y="140"/>
                                  <a:pt x="3002" y="117"/>
                                  <a:pt x="3002" y="89"/>
                                </a:cubicBezTo>
                                <a:close/>
                                <a:moveTo>
                                  <a:pt x="2833" y="196"/>
                                </a:moveTo>
                                <a:cubicBezTo>
                                  <a:pt x="2833" y="194"/>
                                  <a:pt x="2833" y="194"/>
                                  <a:pt x="2833" y="194"/>
                                </a:cubicBezTo>
                                <a:cubicBezTo>
                                  <a:pt x="2833" y="186"/>
                                  <a:pt x="2828" y="182"/>
                                  <a:pt x="2822" y="182"/>
                                </a:cubicBezTo>
                                <a:cubicBezTo>
                                  <a:pt x="2816" y="182"/>
                                  <a:pt x="2811" y="185"/>
                                  <a:pt x="2809" y="193"/>
                                </a:cubicBezTo>
                                <a:cubicBezTo>
                                  <a:pt x="2806" y="210"/>
                                  <a:pt x="2791" y="224"/>
                                  <a:pt x="2773" y="224"/>
                                </a:cubicBezTo>
                                <a:cubicBezTo>
                                  <a:pt x="2770" y="224"/>
                                  <a:pt x="2770" y="224"/>
                                  <a:pt x="2770" y="224"/>
                                </a:cubicBezTo>
                                <a:cubicBezTo>
                                  <a:pt x="2750" y="224"/>
                                  <a:pt x="2734" y="207"/>
                                  <a:pt x="2734" y="187"/>
                                </a:cubicBezTo>
                                <a:cubicBezTo>
                                  <a:pt x="2734" y="84"/>
                                  <a:pt x="2734" y="84"/>
                                  <a:pt x="2734" y="84"/>
                                </a:cubicBezTo>
                                <a:cubicBezTo>
                                  <a:pt x="2734" y="64"/>
                                  <a:pt x="2750" y="47"/>
                                  <a:pt x="2770" y="47"/>
                                </a:cubicBezTo>
                                <a:cubicBezTo>
                                  <a:pt x="2773" y="47"/>
                                  <a:pt x="2773" y="47"/>
                                  <a:pt x="2773" y="47"/>
                                </a:cubicBezTo>
                                <a:cubicBezTo>
                                  <a:pt x="2791" y="47"/>
                                  <a:pt x="2806" y="61"/>
                                  <a:pt x="2809" y="78"/>
                                </a:cubicBezTo>
                                <a:cubicBezTo>
                                  <a:pt x="2811" y="86"/>
                                  <a:pt x="2816" y="89"/>
                                  <a:pt x="2822" y="89"/>
                                </a:cubicBezTo>
                                <a:cubicBezTo>
                                  <a:pt x="2828" y="89"/>
                                  <a:pt x="2833" y="85"/>
                                  <a:pt x="2833" y="77"/>
                                </a:cubicBezTo>
                                <a:cubicBezTo>
                                  <a:pt x="2833" y="75"/>
                                  <a:pt x="2833" y="75"/>
                                  <a:pt x="2833" y="75"/>
                                </a:cubicBezTo>
                                <a:cubicBezTo>
                                  <a:pt x="2829" y="45"/>
                                  <a:pt x="2804" y="23"/>
                                  <a:pt x="2773" y="23"/>
                                </a:cubicBezTo>
                                <a:cubicBezTo>
                                  <a:pt x="2770" y="23"/>
                                  <a:pt x="2770" y="23"/>
                                  <a:pt x="2770" y="23"/>
                                </a:cubicBezTo>
                                <a:cubicBezTo>
                                  <a:pt x="2736" y="23"/>
                                  <a:pt x="2709" y="50"/>
                                  <a:pt x="2709" y="84"/>
                                </a:cubicBezTo>
                                <a:cubicBezTo>
                                  <a:pt x="2709" y="187"/>
                                  <a:pt x="2709" y="187"/>
                                  <a:pt x="2709" y="187"/>
                                </a:cubicBezTo>
                                <a:cubicBezTo>
                                  <a:pt x="2709" y="221"/>
                                  <a:pt x="2736" y="248"/>
                                  <a:pt x="2770" y="248"/>
                                </a:cubicBezTo>
                                <a:cubicBezTo>
                                  <a:pt x="2773" y="248"/>
                                  <a:pt x="2773" y="248"/>
                                  <a:pt x="2773" y="248"/>
                                </a:cubicBezTo>
                                <a:cubicBezTo>
                                  <a:pt x="2803" y="248"/>
                                  <a:pt x="2829" y="226"/>
                                  <a:pt x="2833" y="196"/>
                                </a:cubicBezTo>
                                <a:close/>
                                <a:moveTo>
                                  <a:pt x="2521" y="236"/>
                                </a:moveTo>
                                <a:cubicBezTo>
                                  <a:pt x="2521" y="34"/>
                                  <a:pt x="2521" y="34"/>
                                  <a:pt x="2521" y="34"/>
                                </a:cubicBezTo>
                                <a:cubicBezTo>
                                  <a:pt x="2521" y="27"/>
                                  <a:pt x="2519" y="23"/>
                                  <a:pt x="2512" y="23"/>
                                </a:cubicBezTo>
                                <a:cubicBezTo>
                                  <a:pt x="2502" y="23"/>
                                  <a:pt x="2502" y="23"/>
                                  <a:pt x="2502" y="23"/>
                                </a:cubicBezTo>
                                <a:cubicBezTo>
                                  <a:pt x="2497" y="23"/>
                                  <a:pt x="2494" y="25"/>
                                  <a:pt x="2492" y="28"/>
                                </a:cubicBezTo>
                                <a:cubicBezTo>
                                  <a:pt x="2462" y="69"/>
                                  <a:pt x="2462" y="69"/>
                                  <a:pt x="2462" y="69"/>
                                </a:cubicBezTo>
                                <a:cubicBezTo>
                                  <a:pt x="2452" y="82"/>
                                  <a:pt x="2472" y="96"/>
                                  <a:pt x="2481" y="83"/>
                                </a:cubicBezTo>
                                <a:cubicBezTo>
                                  <a:pt x="2497" y="61"/>
                                  <a:pt x="2497" y="61"/>
                                  <a:pt x="2497" y="61"/>
                                </a:cubicBezTo>
                                <a:cubicBezTo>
                                  <a:pt x="2497" y="236"/>
                                  <a:pt x="2497" y="236"/>
                                  <a:pt x="2497" y="236"/>
                                </a:cubicBezTo>
                                <a:cubicBezTo>
                                  <a:pt x="2497" y="244"/>
                                  <a:pt x="2503" y="248"/>
                                  <a:pt x="2509" y="248"/>
                                </a:cubicBezTo>
                                <a:cubicBezTo>
                                  <a:pt x="2515" y="248"/>
                                  <a:pt x="2521" y="244"/>
                                  <a:pt x="2521" y="236"/>
                                </a:cubicBezTo>
                                <a:close/>
                                <a:moveTo>
                                  <a:pt x="2374" y="196"/>
                                </a:moveTo>
                                <a:cubicBezTo>
                                  <a:pt x="2374" y="211"/>
                                  <a:pt x="2361" y="224"/>
                                  <a:pt x="2346" y="224"/>
                                </a:cubicBezTo>
                                <a:cubicBezTo>
                                  <a:pt x="2343" y="224"/>
                                  <a:pt x="2343" y="224"/>
                                  <a:pt x="2343" y="224"/>
                                </a:cubicBezTo>
                                <a:cubicBezTo>
                                  <a:pt x="2328" y="224"/>
                                  <a:pt x="2315" y="211"/>
                                  <a:pt x="2315" y="196"/>
                                </a:cubicBezTo>
                                <a:cubicBezTo>
                                  <a:pt x="2315" y="155"/>
                                  <a:pt x="2315" y="155"/>
                                  <a:pt x="2315" y="155"/>
                                </a:cubicBezTo>
                                <a:cubicBezTo>
                                  <a:pt x="2315" y="139"/>
                                  <a:pt x="2328" y="130"/>
                                  <a:pt x="2343" y="130"/>
                                </a:cubicBezTo>
                                <a:cubicBezTo>
                                  <a:pt x="2346" y="130"/>
                                  <a:pt x="2346" y="130"/>
                                  <a:pt x="2346" y="130"/>
                                </a:cubicBezTo>
                                <a:cubicBezTo>
                                  <a:pt x="2361" y="130"/>
                                  <a:pt x="2374" y="141"/>
                                  <a:pt x="2374" y="156"/>
                                </a:cubicBezTo>
                                <a:lnTo>
                                  <a:pt x="2374" y="196"/>
                                </a:lnTo>
                                <a:close/>
                                <a:moveTo>
                                  <a:pt x="2398" y="196"/>
                                </a:moveTo>
                                <a:cubicBezTo>
                                  <a:pt x="2398" y="156"/>
                                  <a:pt x="2398" y="156"/>
                                  <a:pt x="2398" y="156"/>
                                </a:cubicBezTo>
                                <a:cubicBezTo>
                                  <a:pt x="2398" y="128"/>
                                  <a:pt x="2375" y="105"/>
                                  <a:pt x="2346" y="105"/>
                                </a:cubicBezTo>
                                <a:cubicBezTo>
                                  <a:pt x="2343" y="105"/>
                                  <a:pt x="2343" y="105"/>
                                  <a:pt x="2343" y="105"/>
                                </a:cubicBezTo>
                                <a:cubicBezTo>
                                  <a:pt x="2340" y="105"/>
                                  <a:pt x="2324" y="107"/>
                                  <a:pt x="2315" y="115"/>
                                </a:cubicBezTo>
                                <a:cubicBezTo>
                                  <a:pt x="2315" y="75"/>
                                  <a:pt x="2315" y="75"/>
                                  <a:pt x="2315" y="75"/>
                                </a:cubicBezTo>
                                <a:cubicBezTo>
                                  <a:pt x="2315" y="60"/>
                                  <a:pt x="2328" y="47"/>
                                  <a:pt x="2343" y="47"/>
                                </a:cubicBezTo>
                                <a:cubicBezTo>
                                  <a:pt x="2346" y="47"/>
                                  <a:pt x="2346" y="47"/>
                                  <a:pt x="2346" y="47"/>
                                </a:cubicBezTo>
                                <a:cubicBezTo>
                                  <a:pt x="2364" y="47"/>
                                  <a:pt x="2372" y="57"/>
                                  <a:pt x="2374" y="70"/>
                                </a:cubicBezTo>
                                <a:cubicBezTo>
                                  <a:pt x="2375" y="77"/>
                                  <a:pt x="2380" y="80"/>
                                  <a:pt x="2385" y="80"/>
                                </a:cubicBezTo>
                                <a:cubicBezTo>
                                  <a:pt x="2391" y="80"/>
                                  <a:pt x="2398" y="76"/>
                                  <a:pt x="2398" y="68"/>
                                </a:cubicBezTo>
                                <a:cubicBezTo>
                                  <a:pt x="2398" y="66"/>
                                  <a:pt x="2398" y="66"/>
                                  <a:pt x="2398" y="66"/>
                                </a:cubicBezTo>
                                <a:cubicBezTo>
                                  <a:pt x="2395" y="41"/>
                                  <a:pt x="2375" y="23"/>
                                  <a:pt x="2346" y="23"/>
                                </a:cubicBezTo>
                                <a:cubicBezTo>
                                  <a:pt x="2343" y="23"/>
                                  <a:pt x="2343" y="23"/>
                                  <a:pt x="2343" y="23"/>
                                </a:cubicBezTo>
                                <a:cubicBezTo>
                                  <a:pt x="2314" y="23"/>
                                  <a:pt x="2291" y="47"/>
                                  <a:pt x="2291" y="75"/>
                                </a:cubicBezTo>
                                <a:cubicBezTo>
                                  <a:pt x="2291" y="196"/>
                                  <a:pt x="2291" y="196"/>
                                  <a:pt x="2291" y="196"/>
                                </a:cubicBezTo>
                                <a:cubicBezTo>
                                  <a:pt x="2291" y="225"/>
                                  <a:pt x="2314" y="248"/>
                                  <a:pt x="2343" y="248"/>
                                </a:cubicBezTo>
                                <a:cubicBezTo>
                                  <a:pt x="2346" y="248"/>
                                  <a:pt x="2346" y="248"/>
                                  <a:pt x="2346" y="248"/>
                                </a:cubicBezTo>
                                <a:cubicBezTo>
                                  <a:pt x="2375" y="248"/>
                                  <a:pt x="2398" y="225"/>
                                  <a:pt x="2398" y="196"/>
                                </a:cubicBezTo>
                                <a:close/>
                                <a:moveTo>
                                  <a:pt x="2220" y="196"/>
                                </a:moveTo>
                                <a:cubicBezTo>
                                  <a:pt x="2220" y="211"/>
                                  <a:pt x="2208" y="224"/>
                                  <a:pt x="2192" y="224"/>
                                </a:cubicBezTo>
                                <a:cubicBezTo>
                                  <a:pt x="2189" y="224"/>
                                  <a:pt x="2189" y="224"/>
                                  <a:pt x="2189" y="224"/>
                                </a:cubicBezTo>
                                <a:cubicBezTo>
                                  <a:pt x="2174" y="224"/>
                                  <a:pt x="2162" y="211"/>
                                  <a:pt x="2162" y="196"/>
                                </a:cubicBezTo>
                                <a:cubicBezTo>
                                  <a:pt x="2162" y="168"/>
                                  <a:pt x="2162" y="168"/>
                                  <a:pt x="2162" y="168"/>
                                </a:cubicBezTo>
                                <a:cubicBezTo>
                                  <a:pt x="2162" y="152"/>
                                  <a:pt x="2174" y="140"/>
                                  <a:pt x="2190" y="140"/>
                                </a:cubicBezTo>
                                <a:cubicBezTo>
                                  <a:pt x="2192" y="140"/>
                                  <a:pt x="2192" y="140"/>
                                  <a:pt x="2192" y="140"/>
                                </a:cubicBezTo>
                                <a:cubicBezTo>
                                  <a:pt x="2208" y="140"/>
                                  <a:pt x="2220" y="152"/>
                                  <a:pt x="2220" y="168"/>
                                </a:cubicBezTo>
                                <a:lnTo>
                                  <a:pt x="2220" y="196"/>
                                </a:lnTo>
                                <a:close/>
                                <a:moveTo>
                                  <a:pt x="2220" y="89"/>
                                </a:moveTo>
                                <a:cubicBezTo>
                                  <a:pt x="2220" y="104"/>
                                  <a:pt x="2207" y="116"/>
                                  <a:pt x="2192" y="116"/>
                                </a:cubicBezTo>
                                <a:cubicBezTo>
                                  <a:pt x="2189" y="116"/>
                                  <a:pt x="2189" y="116"/>
                                  <a:pt x="2189" y="116"/>
                                </a:cubicBezTo>
                                <a:cubicBezTo>
                                  <a:pt x="2174" y="116"/>
                                  <a:pt x="2162" y="104"/>
                                  <a:pt x="2162" y="89"/>
                                </a:cubicBezTo>
                                <a:cubicBezTo>
                                  <a:pt x="2162" y="75"/>
                                  <a:pt x="2162" y="75"/>
                                  <a:pt x="2162" y="75"/>
                                </a:cubicBezTo>
                                <a:cubicBezTo>
                                  <a:pt x="2162" y="60"/>
                                  <a:pt x="2174" y="47"/>
                                  <a:pt x="2189" y="47"/>
                                </a:cubicBezTo>
                                <a:cubicBezTo>
                                  <a:pt x="2192" y="47"/>
                                  <a:pt x="2192" y="47"/>
                                  <a:pt x="2192" y="47"/>
                                </a:cubicBezTo>
                                <a:cubicBezTo>
                                  <a:pt x="2208" y="47"/>
                                  <a:pt x="2220" y="60"/>
                                  <a:pt x="2220" y="75"/>
                                </a:cubicBezTo>
                                <a:lnTo>
                                  <a:pt x="2220" y="89"/>
                                </a:lnTo>
                                <a:close/>
                                <a:moveTo>
                                  <a:pt x="2244" y="196"/>
                                </a:moveTo>
                                <a:cubicBezTo>
                                  <a:pt x="2244" y="167"/>
                                  <a:pt x="2244" y="167"/>
                                  <a:pt x="2244" y="167"/>
                                </a:cubicBezTo>
                                <a:cubicBezTo>
                                  <a:pt x="2244" y="151"/>
                                  <a:pt x="2236" y="138"/>
                                  <a:pt x="2225" y="128"/>
                                </a:cubicBezTo>
                                <a:cubicBezTo>
                                  <a:pt x="2236" y="118"/>
                                  <a:pt x="2244" y="105"/>
                                  <a:pt x="2244" y="89"/>
                                </a:cubicBezTo>
                                <a:cubicBezTo>
                                  <a:pt x="2244" y="75"/>
                                  <a:pt x="2244" y="75"/>
                                  <a:pt x="2244" y="75"/>
                                </a:cubicBezTo>
                                <a:cubicBezTo>
                                  <a:pt x="2244" y="46"/>
                                  <a:pt x="2221" y="23"/>
                                  <a:pt x="2192" y="23"/>
                                </a:cubicBezTo>
                                <a:cubicBezTo>
                                  <a:pt x="2189" y="23"/>
                                  <a:pt x="2189" y="23"/>
                                  <a:pt x="2189" y="23"/>
                                </a:cubicBezTo>
                                <a:cubicBezTo>
                                  <a:pt x="2160" y="23"/>
                                  <a:pt x="2137" y="46"/>
                                  <a:pt x="2137" y="75"/>
                                </a:cubicBezTo>
                                <a:cubicBezTo>
                                  <a:pt x="2137" y="89"/>
                                  <a:pt x="2137" y="89"/>
                                  <a:pt x="2137" y="89"/>
                                </a:cubicBezTo>
                                <a:cubicBezTo>
                                  <a:pt x="2137" y="105"/>
                                  <a:pt x="2145" y="118"/>
                                  <a:pt x="2157" y="128"/>
                                </a:cubicBezTo>
                                <a:cubicBezTo>
                                  <a:pt x="2145" y="138"/>
                                  <a:pt x="2137" y="151"/>
                                  <a:pt x="2137" y="167"/>
                                </a:cubicBezTo>
                                <a:cubicBezTo>
                                  <a:pt x="2137" y="196"/>
                                  <a:pt x="2137" y="196"/>
                                  <a:pt x="2137" y="196"/>
                                </a:cubicBezTo>
                                <a:cubicBezTo>
                                  <a:pt x="2137" y="225"/>
                                  <a:pt x="2160" y="248"/>
                                  <a:pt x="2189" y="248"/>
                                </a:cubicBezTo>
                                <a:cubicBezTo>
                                  <a:pt x="2192" y="248"/>
                                  <a:pt x="2192" y="248"/>
                                  <a:pt x="2192" y="248"/>
                                </a:cubicBezTo>
                                <a:cubicBezTo>
                                  <a:pt x="2222" y="248"/>
                                  <a:pt x="2244" y="225"/>
                                  <a:pt x="2244" y="196"/>
                                </a:cubicBezTo>
                                <a:close/>
                                <a:moveTo>
                                  <a:pt x="2061" y="236"/>
                                </a:moveTo>
                                <a:cubicBezTo>
                                  <a:pt x="2061" y="34"/>
                                  <a:pt x="2061" y="34"/>
                                  <a:pt x="2061" y="34"/>
                                </a:cubicBezTo>
                                <a:cubicBezTo>
                                  <a:pt x="2061" y="27"/>
                                  <a:pt x="2058" y="23"/>
                                  <a:pt x="2052" y="23"/>
                                </a:cubicBezTo>
                                <a:cubicBezTo>
                                  <a:pt x="2041" y="23"/>
                                  <a:pt x="2041" y="23"/>
                                  <a:pt x="2041" y="23"/>
                                </a:cubicBezTo>
                                <a:cubicBezTo>
                                  <a:pt x="2037" y="23"/>
                                  <a:pt x="2033" y="25"/>
                                  <a:pt x="2032" y="28"/>
                                </a:cubicBezTo>
                                <a:cubicBezTo>
                                  <a:pt x="2001" y="69"/>
                                  <a:pt x="2001" y="69"/>
                                  <a:pt x="2001" y="69"/>
                                </a:cubicBezTo>
                                <a:cubicBezTo>
                                  <a:pt x="1991" y="82"/>
                                  <a:pt x="2011" y="96"/>
                                  <a:pt x="2021" y="83"/>
                                </a:cubicBezTo>
                                <a:cubicBezTo>
                                  <a:pt x="2036" y="61"/>
                                  <a:pt x="2036" y="61"/>
                                  <a:pt x="2036" y="61"/>
                                </a:cubicBezTo>
                                <a:cubicBezTo>
                                  <a:pt x="2036" y="236"/>
                                  <a:pt x="2036" y="236"/>
                                  <a:pt x="2036" y="236"/>
                                </a:cubicBezTo>
                                <a:cubicBezTo>
                                  <a:pt x="2036" y="244"/>
                                  <a:pt x="2042" y="248"/>
                                  <a:pt x="2048" y="248"/>
                                </a:cubicBezTo>
                                <a:cubicBezTo>
                                  <a:pt x="2055" y="248"/>
                                  <a:pt x="2061" y="244"/>
                                  <a:pt x="2061" y="236"/>
                                </a:cubicBezTo>
                                <a:close/>
                                <a:moveTo>
                                  <a:pt x="1829" y="234"/>
                                </a:moveTo>
                                <a:cubicBezTo>
                                  <a:pt x="1829" y="227"/>
                                  <a:pt x="1829" y="227"/>
                                  <a:pt x="1829" y="227"/>
                                </a:cubicBezTo>
                                <a:cubicBezTo>
                                  <a:pt x="1829" y="219"/>
                                  <a:pt x="1823" y="214"/>
                                  <a:pt x="1817" y="214"/>
                                </a:cubicBezTo>
                                <a:cubicBezTo>
                                  <a:pt x="1811" y="214"/>
                                  <a:pt x="1805" y="218"/>
                                  <a:pt x="1805" y="227"/>
                                </a:cubicBezTo>
                                <a:cubicBezTo>
                                  <a:pt x="1805" y="234"/>
                                  <a:pt x="1805" y="234"/>
                                  <a:pt x="1805" y="234"/>
                                </a:cubicBezTo>
                                <a:cubicBezTo>
                                  <a:pt x="1805" y="252"/>
                                  <a:pt x="1802" y="257"/>
                                  <a:pt x="1793" y="267"/>
                                </a:cubicBezTo>
                                <a:cubicBezTo>
                                  <a:pt x="1788" y="273"/>
                                  <a:pt x="1788" y="273"/>
                                  <a:pt x="1788" y="273"/>
                                </a:cubicBezTo>
                                <a:cubicBezTo>
                                  <a:pt x="1784" y="281"/>
                                  <a:pt x="1784" y="281"/>
                                  <a:pt x="1784" y="281"/>
                                </a:cubicBezTo>
                                <a:cubicBezTo>
                                  <a:pt x="1784" y="288"/>
                                  <a:pt x="1790" y="293"/>
                                  <a:pt x="1797" y="293"/>
                                </a:cubicBezTo>
                                <a:cubicBezTo>
                                  <a:pt x="1805" y="289"/>
                                  <a:pt x="1805" y="289"/>
                                  <a:pt x="1805" y="289"/>
                                </a:cubicBezTo>
                                <a:cubicBezTo>
                                  <a:pt x="1810" y="284"/>
                                  <a:pt x="1810" y="284"/>
                                  <a:pt x="1810" y="284"/>
                                </a:cubicBezTo>
                                <a:cubicBezTo>
                                  <a:pt x="1825" y="269"/>
                                  <a:pt x="1829" y="257"/>
                                  <a:pt x="1829" y="234"/>
                                </a:cubicBezTo>
                                <a:close/>
                                <a:moveTo>
                                  <a:pt x="1736" y="196"/>
                                </a:moveTo>
                                <a:cubicBezTo>
                                  <a:pt x="1736" y="211"/>
                                  <a:pt x="1724" y="224"/>
                                  <a:pt x="1709" y="224"/>
                                </a:cubicBezTo>
                                <a:cubicBezTo>
                                  <a:pt x="1705" y="224"/>
                                  <a:pt x="1705" y="224"/>
                                  <a:pt x="1705" y="224"/>
                                </a:cubicBezTo>
                                <a:cubicBezTo>
                                  <a:pt x="1690" y="224"/>
                                  <a:pt x="1678" y="211"/>
                                  <a:pt x="1678" y="196"/>
                                </a:cubicBezTo>
                                <a:cubicBezTo>
                                  <a:pt x="1678" y="155"/>
                                  <a:pt x="1678" y="155"/>
                                  <a:pt x="1678" y="155"/>
                                </a:cubicBezTo>
                                <a:cubicBezTo>
                                  <a:pt x="1678" y="139"/>
                                  <a:pt x="1691" y="130"/>
                                  <a:pt x="1706" y="130"/>
                                </a:cubicBezTo>
                                <a:cubicBezTo>
                                  <a:pt x="1709" y="130"/>
                                  <a:pt x="1709" y="130"/>
                                  <a:pt x="1709" y="130"/>
                                </a:cubicBezTo>
                                <a:cubicBezTo>
                                  <a:pt x="1724" y="130"/>
                                  <a:pt x="1736" y="141"/>
                                  <a:pt x="1736" y="156"/>
                                </a:cubicBezTo>
                                <a:lnTo>
                                  <a:pt x="1736" y="196"/>
                                </a:lnTo>
                                <a:close/>
                                <a:moveTo>
                                  <a:pt x="1761" y="196"/>
                                </a:moveTo>
                                <a:cubicBezTo>
                                  <a:pt x="1761" y="156"/>
                                  <a:pt x="1761" y="156"/>
                                  <a:pt x="1761" y="156"/>
                                </a:cubicBezTo>
                                <a:cubicBezTo>
                                  <a:pt x="1761" y="128"/>
                                  <a:pt x="1738" y="105"/>
                                  <a:pt x="1709" y="105"/>
                                </a:cubicBezTo>
                                <a:cubicBezTo>
                                  <a:pt x="1706" y="105"/>
                                  <a:pt x="1706" y="105"/>
                                  <a:pt x="1706" y="105"/>
                                </a:cubicBezTo>
                                <a:cubicBezTo>
                                  <a:pt x="1703" y="105"/>
                                  <a:pt x="1687" y="107"/>
                                  <a:pt x="1678" y="115"/>
                                </a:cubicBezTo>
                                <a:cubicBezTo>
                                  <a:pt x="1678" y="75"/>
                                  <a:pt x="1678" y="75"/>
                                  <a:pt x="1678" y="75"/>
                                </a:cubicBezTo>
                                <a:cubicBezTo>
                                  <a:pt x="1678" y="60"/>
                                  <a:pt x="1690" y="47"/>
                                  <a:pt x="1706" y="47"/>
                                </a:cubicBezTo>
                                <a:cubicBezTo>
                                  <a:pt x="1709" y="47"/>
                                  <a:pt x="1709" y="47"/>
                                  <a:pt x="1709" y="47"/>
                                </a:cubicBezTo>
                                <a:cubicBezTo>
                                  <a:pt x="1727" y="47"/>
                                  <a:pt x="1735" y="57"/>
                                  <a:pt x="1736" y="70"/>
                                </a:cubicBezTo>
                                <a:cubicBezTo>
                                  <a:pt x="1738" y="77"/>
                                  <a:pt x="1743" y="80"/>
                                  <a:pt x="1748" y="80"/>
                                </a:cubicBezTo>
                                <a:cubicBezTo>
                                  <a:pt x="1754" y="80"/>
                                  <a:pt x="1761" y="76"/>
                                  <a:pt x="1761" y="68"/>
                                </a:cubicBezTo>
                                <a:cubicBezTo>
                                  <a:pt x="1760" y="66"/>
                                  <a:pt x="1760" y="66"/>
                                  <a:pt x="1760" y="66"/>
                                </a:cubicBezTo>
                                <a:cubicBezTo>
                                  <a:pt x="1758" y="41"/>
                                  <a:pt x="1738" y="23"/>
                                  <a:pt x="1709" y="23"/>
                                </a:cubicBezTo>
                                <a:cubicBezTo>
                                  <a:pt x="1705" y="23"/>
                                  <a:pt x="1705" y="23"/>
                                  <a:pt x="1705" y="23"/>
                                </a:cubicBezTo>
                                <a:cubicBezTo>
                                  <a:pt x="1677" y="23"/>
                                  <a:pt x="1654" y="47"/>
                                  <a:pt x="1654" y="75"/>
                                </a:cubicBezTo>
                                <a:cubicBezTo>
                                  <a:pt x="1654" y="196"/>
                                  <a:pt x="1654" y="196"/>
                                  <a:pt x="1654" y="196"/>
                                </a:cubicBezTo>
                                <a:cubicBezTo>
                                  <a:pt x="1654" y="225"/>
                                  <a:pt x="1677" y="248"/>
                                  <a:pt x="1705" y="248"/>
                                </a:cubicBezTo>
                                <a:cubicBezTo>
                                  <a:pt x="1709" y="248"/>
                                  <a:pt x="1709" y="248"/>
                                  <a:pt x="1709" y="248"/>
                                </a:cubicBezTo>
                                <a:cubicBezTo>
                                  <a:pt x="1738" y="248"/>
                                  <a:pt x="1761" y="225"/>
                                  <a:pt x="1761" y="196"/>
                                </a:cubicBezTo>
                                <a:close/>
                                <a:moveTo>
                                  <a:pt x="1607" y="234"/>
                                </a:moveTo>
                                <a:cubicBezTo>
                                  <a:pt x="1607" y="228"/>
                                  <a:pt x="1603" y="222"/>
                                  <a:pt x="1595" y="222"/>
                                </a:cubicBezTo>
                                <a:cubicBezTo>
                                  <a:pt x="1530" y="222"/>
                                  <a:pt x="1530" y="222"/>
                                  <a:pt x="1530" y="222"/>
                                </a:cubicBezTo>
                                <a:cubicBezTo>
                                  <a:pt x="1598" y="109"/>
                                  <a:pt x="1598" y="109"/>
                                  <a:pt x="1598" y="109"/>
                                </a:cubicBezTo>
                                <a:cubicBezTo>
                                  <a:pt x="1605" y="96"/>
                                  <a:pt x="1606" y="86"/>
                                  <a:pt x="1606" y="77"/>
                                </a:cubicBezTo>
                                <a:cubicBezTo>
                                  <a:pt x="1606" y="74"/>
                                  <a:pt x="1606" y="74"/>
                                  <a:pt x="1606" y="74"/>
                                </a:cubicBezTo>
                                <a:cubicBezTo>
                                  <a:pt x="1606" y="45"/>
                                  <a:pt x="1582" y="23"/>
                                  <a:pt x="1554" y="23"/>
                                </a:cubicBezTo>
                                <a:cubicBezTo>
                                  <a:pt x="1553" y="23"/>
                                  <a:pt x="1553" y="23"/>
                                  <a:pt x="1553" y="23"/>
                                </a:cubicBezTo>
                                <a:cubicBezTo>
                                  <a:pt x="1525" y="23"/>
                                  <a:pt x="1502" y="46"/>
                                  <a:pt x="1502" y="74"/>
                                </a:cubicBezTo>
                                <a:cubicBezTo>
                                  <a:pt x="1502" y="78"/>
                                  <a:pt x="1502" y="78"/>
                                  <a:pt x="1502" y="78"/>
                                </a:cubicBezTo>
                                <a:cubicBezTo>
                                  <a:pt x="1502" y="86"/>
                                  <a:pt x="1509" y="90"/>
                                  <a:pt x="1515" y="90"/>
                                </a:cubicBezTo>
                                <a:cubicBezTo>
                                  <a:pt x="1521" y="90"/>
                                  <a:pt x="1527" y="86"/>
                                  <a:pt x="1527" y="78"/>
                                </a:cubicBezTo>
                                <a:cubicBezTo>
                                  <a:pt x="1527" y="74"/>
                                  <a:pt x="1527" y="74"/>
                                  <a:pt x="1527" y="74"/>
                                </a:cubicBezTo>
                                <a:cubicBezTo>
                                  <a:pt x="1527" y="60"/>
                                  <a:pt x="1538" y="47"/>
                                  <a:pt x="1553" y="47"/>
                                </a:cubicBezTo>
                                <a:cubicBezTo>
                                  <a:pt x="1554" y="47"/>
                                  <a:pt x="1554" y="47"/>
                                  <a:pt x="1554" y="47"/>
                                </a:cubicBezTo>
                                <a:cubicBezTo>
                                  <a:pt x="1571" y="47"/>
                                  <a:pt x="1582" y="60"/>
                                  <a:pt x="1582" y="76"/>
                                </a:cubicBezTo>
                                <a:cubicBezTo>
                                  <a:pt x="1582" y="77"/>
                                  <a:pt x="1582" y="77"/>
                                  <a:pt x="1582" y="77"/>
                                </a:cubicBezTo>
                                <a:cubicBezTo>
                                  <a:pt x="1582" y="84"/>
                                  <a:pt x="1582" y="88"/>
                                  <a:pt x="1576" y="98"/>
                                </a:cubicBezTo>
                                <a:cubicBezTo>
                                  <a:pt x="1503" y="220"/>
                                  <a:pt x="1503" y="220"/>
                                  <a:pt x="1503" y="220"/>
                                </a:cubicBezTo>
                                <a:cubicBezTo>
                                  <a:pt x="1497" y="229"/>
                                  <a:pt x="1499" y="246"/>
                                  <a:pt x="1513" y="246"/>
                                </a:cubicBezTo>
                                <a:cubicBezTo>
                                  <a:pt x="1595" y="246"/>
                                  <a:pt x="1595" y="246"/>
                                  <a:pt x="1595" y="246"/>
                                </a:cubicBezTo>
                                <a:cubicBezTo>
                                  <a:pt x="1603" y="246"/>
                                  <a:pt x="1607" y="240"/>
                                  <a:pt x="1607" y="234"/>
                                </a:cubicBezTo>
                                <a:close/>
                                <a:moveTo>
                                  <a:pt x="1338" y="234"/>
                                </a:moveTo>
                                <a:cubicBezTo>
                                  <a:pt x="1338" y="35"/>
                                  <a:pt x="1338" y="35"/>
                                  <a:pt x="1338" y="35"/>
                                </a:cubicBezTo>
                                <a:cubicBezTo>
                                  <a:pt x="1338" y="27"/>
                                  <a:pt x="1332" y="23"/>
                                  <a:pt x="1326" y="23"/>
                                </a:cubicBezTo>
                                <a:cubicBezTo>
                                  <a:pt x="1320" y="23"/>
                                  <a:pt x="1313" y="27"/>
                                  <a:pt x="1313" y="35"/>
                                </a:cubicBezTo>
                                <a:cubicBezTo>
                                  <a:pt x="1313" y="192"/>
                                  <a:pt x="1313" y="192"/>
                                  <a:pt x="1313" y="192"/>
                                </a:cubicBezTo>
                                <a:cubicBezTo>
                                  <a:pt x="1244" y="33"/>
                                  <a:pt x="1244" y="33"/>
                                  <a:pt x="1244" y="33"/>
                                </a:cubicBezTo>
                                <a:cubicBezTo>
                                  <a:pt x="1240" y="25"/>
                                  <a:pt x="1235" y="23"/>
                                  <a:pt x="1228" y="23"/>
                                </a:cubicBezTo>
                                <a:cubicBezTo>
                                  <a:pt x="1220" y="23"/>
                                  <a:pt x="1213" y="27"/>
                                  <a:pt x="1213" y="36"/>
                                </a:cubicBezTo>
                                <a:cubicBezTo>
                                  <a:pt x="1213" y="236"/>
                                  <a:pt x="1213" y="236"/>
                                  <a:pt x="1213" y="236"/>
                                </a:cubicBezTo>
                                <a:cubicBezTo>
                                  <a:pt x="1213" y="244"/>
                                  <a:pt x="1219" y="248"/>
                                  <a:pt x="1225" y="248"/>
                                </a:cubicBezTo>
                                <a:cubicBezTo>
                                  <a:pt x="1232" y="248"/>
                                  <a:pt x="1238" y="244"/>
                                  <a:pt x="1238" y="236"/>
                                </a:cubicBezTo>
                                <a:cubicBezTo>
                                  <a:pt x="1238" y="79"/>
                                  <a:pt x="1238" y="79"/>
                                  <a:pt x="1238" y="79"/>
                                </a:cubicBezTo>
                                <a:cubicBezTo>
                                  <a:pt x="1307" y="237"/>
                                  <a:pt x="1307" y="237"/>
                                  <a:pt x="1307" y="237"/>
                                </a:cubicBezTo>
                                <a:cubicBezTo>
                                  <a:pt x="1312" y="248"/>
                                  <a:pt x="1319" y="248"/>
                                  <a:pt x="1324" y="248"/>
                                </a:cubicBezTo>
                                <a:cubicBezTo>
                                  <a:pt x="1331" y="248"/>
                                  <a:pt x="1338" y="244"/>
                                  <a:pt x="1338" y="234"/>
                                </a:cubicBezTo>
                                <a:close/>
                                <a:moveTo>
                                  <a:pt x="1129" y="169"/>
                                </a:moveTo>
                                <a:cubicBezTo>
                                  <a:pt x="1065" y="169"/>
                                  <a:pt x="1065" y="169"/>
                                  <a:pt x="1065" y="169"/>
                                </a:cubicBezTo>
                                <a:cubicBezTo>
                                  <a:pt x="1097" y="67"/>
                                  <a:pt x="1097" y="67"/>
                                  <a:pt x="1097" y="67"/>
                                </a:cubicBezTo>
                                <a:lnTo>
                                  <a:pt x="1129" y="169"/>
                                </a:lnTo>
                                <a:close/>
                                <a:moveTo>
                                  <a:pt x="1175" y="236"/>
                                </a:moveTo>
                                <a:cubicBezTo>
                                  <a:pt x="1174" y="232"/>
                                  <a:pt x="1174" y="232"/>
                                  <a:pt x="1174" y="232"/>
                                </a:cubicBezTo>
                                <a:cubicBezTo>
                                  <a:pt x="1112" y="32"/>
                                  <a:pt x="1112" y="32"/>
                                  <a:pt x="1112" y="32"/>
                                </a:cubicBezTo>
                                <a:cubicBezTo>
                                  <a:pt x="1110" y="26"/>
                                  <a:pt x="1104" y="23"/>
                                  <a:pt x="1097" y="23"/>
                                </a:cubicBezTo>
                                <a:cubicBezTo>
                                  <a:pt x="1091" y="23"/>
                                  <a:pt x="1085" y="26"/>
                                  <a:pt x="1083" y="32"/>
                                </a:cubicBezTo>
                                <a:cubicBezTo>
                                  <a:pt x="1020" y="232"/>
                                  <a:pt x="1020" y="232"/>
                                  <a:pt x="1020" y="232"/>
                                </a:cubicBezTo>
                                <a:cubicBezTo>
                                  <a:pt x="1020" y="236"/>
                                  <a:pt x="1020" y="236"/>
                                  <a:pt x="1020" y="236"/>
                                </a:cubicBezTo>
                                <a:cubicBezTo>
                                  <a:pt x="1020" y="242"/>
                                  <a:pt x="1025" y="248"/>
                                  <a:pt x="1032" y="248"/>
                                </a:cubicBezTo>
                                <a:cubicBezTo>
                                  <a:pt x="1037" y="248"/>
                                  <a:pt x="1041" y="245"/>
                                  <a:pt x="1043" y="239"/>
                                </a:cubicBezTo>
                                <a:cubicBezTo>
                                  <a:pt x="1058" y="193"/>
                                  <a:pt x="1058" y="193"/>
                                  <a:pt x="1058" y="193"/>
                                </a:cubicBezTo>
                                <a:cubicBezTo>
                                  <a:pt x="1137" y="193"/>
                                  <a:pt x="1137" y="193"/>
                                  <a:pt x="1137" y="193"/>
                                </a:cubicBezTo>
                                <a:cubicBezTo>
                                  <a:pt x="1151" y="239"/>
                                  <a:pt x="1151" y="239"/>
                                  <a:pt x="1151" y="239"/>
                                </a:cubicBezTo>
                                <a:cubicBezTo>
                                  <a:pt x="1153" y="245"/>
                                  <a:pt x="1158" y="248"/>
                                  <a:pt x="1162" y="248"/>
                                </a:cubicBezTo>
                                <a:cubicBezTo>
                                  <a:pt x="1170" y="248"/>
                                  <a:pt x="1175" y="242"/>
                                  <a:pt x="1175" y="236"/>
                                </a:cubicBezTo>
                                <a:close/>
                                <a:moveTo>
                                  <a:pt x="955" y="169"/>
                                </a:moveTo>
                                <a:cubicBezTo>
                                  <a:pt x="891" y="169"/>
                                  <a:pt x="891" y="169"/>
                                  <a:pt x="891" y="169"/>
                                </a:cubicBezTo>
                                <a:cubicBezTo>
                                  <a:pt x="923" y="67"/>
                                  <a:pt x="923" y="67"/>
                                  <a:pt x="923" y="67"/>
                                </a:cubicBezTo>
                                <a:lnTo>
                                  <a:pt x="955" y="169"/>
                                </a:lnTo>
                                <a:close/>
                                <a:moveTo>
                                  <a:pt x="1000" y="236"/>
                                </a:moveTo>
                                <a:cubicBezTo>
                                  <a:pt x="1000" y="232"/>
                                  <a:pt x="1000" y="232"/>
                                  <a:pt x="1000" y="232"/>
                                </a:cubicBezTo>
                                <a:cubicBezTo>
                                  <a:pt x="937" y="32"/>
                                  <a:pt x="937" y="32"/>
                                  <a:pt x="937" y="32"/>
                                </a:cubicBezTo>
                                <a:cubicBezTo>
                                  <a:pt x="935" y="26"/>
                                  <a:pt x="929" y="23"/>
                                  <a:pt x="923" y="23"/>
                                </a:cubicBezTo>
                                <a:cubicBezTo>
                                  <a:pt x="916" y="23"/>
                                  <a:pt x="910" y="26"/>
                                  <a:pt x="908" y="32"/>
                                </a:cubicBezTo>
                                <a:cubicBezTo>
                                  <a:pt x="846" y="232"/>
                                  <a:pt x="846" y="232"/>
                                  <a:pt x="846" y="232"/>
                                </a:cubicBezTo>
                                <a:cubicBezTo>
                                  <a:pt x="845" y="236"/>
                                  <a:pt x="845" y="236"/>
                                  <a:pt x="845" y="236"/>
                                </a:cubicBezTo>
                                <a:cubicBezTo>
                                  <a:pt x="845" y="242"/>
                                  <a:pt x="850" y="248"/>
                                  <a:pt x="858" y="248"/>
                                </a:cubicBezTo>
                                <a:cubicBezTo>
                                  <a:pt x="863" y="248"/>
                                  <a:pt x="867" y="245"/>
                                  <a:pt x="869" y="239"/>
                                </a:cubicBezTo>
                                <a:cubicBezTo>
                                  <a:pt x="883" y="193"/>
                                  <a:pt x="883" y="193"/>
                                  <a:pt x="883" y="193"/>
                                </a:cubicBezTo>
                                <a:cubicBezTo>
                                  <a:pt x="962" y="193"/>
                                  <a:pt x="962" y="193"/>
                                  <a:pt x="962" y="193"/>
                                </a:cubicBezTo>
                                <a:cubicBezTo>
                                  <a:pt x="976" y="239"/>
                                  <a:pt x="976" y="239"/>
                                  <a:pt x="976" y="239"/>
                                </a:cubicBezTo>
                                <a:cubicBezTo>
                                  <a:pt x="978" y="245"/>
                                  <a:pt x="983" y="248"/>
                                  <a:pt x="988" y="248"/>
                                </a:cubicBezTo>
                                <a:cubicBezTo>
                                  <a:pt x="995" y="248"/>
                                  <a:pt x="1000" y="242"/>
                                  <a:pt x="1000" y="236"/>
                                </a:cubicBezTo>
                                <a:close/>
                                <a:moveTo>
                                  <a:pt x="826" y="234"/>
                                </a:moveTo>
                                <a:cubicBezTo>
                                  <a:pt x="826" y="228"/>
                                  <a:pt x="822" y="222"/>
                                  <a:pt x="814" y="222"/>
                                </a:cubicBezTo>
                                <a:cubicBezTo>
                                  <a:pt x="739" y="222"/>
                                  <a:pt x="739" y="222"/>
                                  <a:pt x="739" y="222"/>
                                </a:cubicBezTo>
                                <a:cubicBezTo>
                                  <a:pt x="739" y="35"/>
                                  <a:pt x="739" y="35"/>
                                  <a:pt x="739" y="35"/>
                                </a:cubicBezTo>
                                <a:cubicBezTo>
                                  <a:pt x="739" y="27"/>
                                  <a:pt x="733" y="23"/>
                                  <a:pt x="727" y="23"/>
                                </a:cubicBezTo>
                                <a:cubicBezTo>
                                  <a:pt x="720" y="23"/>
                                  <a:pt x="714" y="27"/>
                                  <a:pt x="714" y="35"/>
                                </a:cubicBezTo>
                                <a:cubicBezTo>
                                  <a:pt x="714" y="234"/>
                                  <a:pt x="714" y="234"/>
                                  <a:pt x="714" y="234"/>
                                </a:cubicBezTo>
                                <a:cubicBezTo>
                                  <a:pt x="714" y="240"/>
                                  <a:pt x="720" y="246"/>
                                  <a:pt x="727" y="246"/>
                                </a:cubicBezTo>
                                <a:cubicBezTo>
                                  <a:pt x="814" y="246"/>
                                  <a:pt x="814" y="246"/>
                                  <a:pt x="814" y="246"/>
                                </a:cubicBezTo>
                                <a:cubicBezTo>
                                  <a:pt x="822" y="246"/>
                                  <a:pt x="826" y="240"/>
                                  <a:pt x="826" y="234"/>
                                </a:cubicBezTo>
                                <a:close/>
                                <a:moveTo>
                                  <a:pt x="686" y="37"/>
                                </a:moveTo>
                                <a:cubicBezTo>
                                  <a:pt x="686" y="31"/>
                                  <a:pt x="682" y="25"/>
                                  <a:pt x="673" y="25"/>
                                </a:cubicBezTo>
                                <a:cubicBezTo>
                                  <a:pt x="573" y="25"/>
                                  <a:pt x="573" y="25"/>
                                  <a:pt x="573" y="25"/>
                                </a:cubicBezTo>
                                <a:cubicBezTo>
                                  <a:pt x="567" y="25"/>
                                  <a:pt x="561" y="31"/>
                                  <a:pt x="561" y="37"/>
                                </a:cubicBezTo>
                                <a:cubicBezTo>
                                  <a:pt x="561" y="236"/>
                                  <a:pt x="561" y="236"/>
                                  <a:pt x="561" y="236"/>
                                </a:cubicBezTo>
                                <a:cubicBezTo>
                                  <a:pt x="561" y="244"/>
                                  <a:pt x="567" y="248"/>
                                  <a:pt x="573" y="248"/>
                                </a:cubicBezTo>
                                <a:cubicBezTo>
                                  <a:pt x="579" y="248"/>
                                  <a:pt x="585" y="244"/>
                                  <a:pt x="585" y="236"/>
                                </a:cubicBezTo>
                                <a:cubicBezTo>
                                  <a:pt x="585" y="144"/>
                                  <a:pt x="585" y="144"/>
                                  <a:pt x="585" y="144"/>
                                </a:cubicBezTo>
                                <a:cubicBezTo>
                                  <a:pt x="647" y="144"/>
                                  <a:pt x="647" y="144"/>
                                  <a:pt x="647" y="144"/>
                                </a:cubicBezTo>
                                <a:cubicBezTo>
                                  <a:pt x="655" y="144"/>
                                  <a:pt x="659" y="138"/>
                                  <a:pt x="659" y="132"/>
                                </a:cubicBezTo>
                                <a:cubicBezTo>
                                  <a:pt x="659" y="126"/>
                                  <a:pt x="655" y="120"/>
                                  <a:pt x="647" y="120"/>
                                </a:cubicBezTo>
                                <a:cubicBezTo>
                                  <a:pt x="585" y="120"/>
                                  <a:pt x="585" y="120"/>
                                  <a:pt x="585" y="120"/>
                                </a:cubicBezTo>
                                <a:cubicBezTo>
                                  <a:pt x="585" y="49"/>
                                  <a:pt x="585" y="49"/>
                                  <a:pt x="585" y="49"/>
                                </a:cubicBezTo>
                                <a:cubicBezTo>
                                  <a:pt x="673" y="49"/>
                                  <a:pt x="673" y="49"/>
                                  <a:pt x="673" y="49"/>
                                </a:cubicBezTo>
                                <a:cubicBezTo>
                                  <a:pt x="682" y="49"/>
                                  <a:pt x="686" y="43"/>
                                  <a:pt x="686" y="37"/>
                                </a:cubicBezTo>
                                <a:close/>
                                <a:moveTo>
                                  <a:pt x="484" y="187"/>
                                </a:moveTo>
                                <a:cubicBezTo>
                                  <a:pt x="484" y="207"/>
                                  <a:pt x="468" y="224"/>
                                  <a:pt x="448" y="224"/>
                                </a:cubicBezTo>
                                <a:cubicBezTo>
                                  <a:pt x="445" y="224"/>
                                  <a:pt x="445" y="224"/>
                                  <a:pt x="445" y="224"/>
                                </a:cubicBezTo>
                                <a:cubicBezTo>
                                  <a:pt x="424" y="224"/>
                                  <a:pt x="408" y="207"/>
                                  <a:pt x="408" y="187"/>
                                </a:cubicBezTo>
                                <a:cubicBezTo>
                                  <a:pt x="408" y="84"/>
                                  <a:pt x="408" y="84"/>
                                  <a:pt x="408" y="84"/>
                                </a:cubicBezTo>
                                <a:cubicBezTo>
                                  <a:pt x="408" y="64"/>
                                  <a:pt x="424" y="47"/>
                                  <a:pt x="445" y="47"/>
                                </a:cubicBezTo>
                                <a:cubicBezTo>
                                  <a:pt x="448" y="47"/>
                                  <a:pt x="448" y="47"/>
                                  <a:pt x="448" y="47"/>
                                </a:cubicBezTo>
                                <a:cubicBezTo>
                                  <a:pt x="468" y="47"/>
                                  <a:pt x="484" y="64"/>
                                  <a:pt x="484" y="84"/>
                                </a:cubicBezTo>
                                <a:lnTo>
                                  <a:pt x="484" y="187"/>
                                </a:lnTo>
                                <a:close/>
                                <a:moveTo>
                                  <a:pt x="508" y="187"/>
                                </a:moveTo>
                                <a:cubicBezTo>
                                  <a:pt x="508" y="84"/>
                                  <a:pt x="508" y="84"/>
                                  <a:pt x="508" y="84"/>
                                </a:cubicBezTo>
                                <a:cubicBezTo>
                                  <a:pt x="508" y="50"/>
                                  <a:pt x="481" y="23"/>
                                  <a:pt x="448" y="23"/>
                                </a:cubicBezTo>
                                <a:cubicBezTo>
                                  <a:pt x="445" y="23"/>
                                  <a:pt x="445" y="23"/>
                                  <a:pt x="445" y="23"/>
                                </a:cubicBezTo>
                                <a:cubicBezTo>
                                  <a:pt x="411" y="23"/>
                                  <a:pt x="384" y="50"/>
                                  <a:pt x="384" y="84"/>
                                </a:cubicBezTo>
                                <a:cubicBezTo>
                                  <a:pt x="384" y="187"/>
                                  <a:pt x="384" y="187"/>
                                  <a:pt x="384" y="187"/>
                                </a:cubicBezTo>
                                <a:cubicBezTo>
                                  <a:pt x="384" y="221"/>
                                  <a:pt x="411" y="248"/>
                                  <a:pt x="445" y="248"/>
                                </a:cubicBezTo>
                                <a:cubicBezTo>
                                  <a:pt x="448" y="248"/>
                                  <a:pt x="448" y="248"/>
                                  <a:pt x="448" y="248"/>
                                </a:cubicBezTo>
                                <a:cubicBezTo>
                                  <a:pt x="481" y="248"/>
                                  <a:pt x="508" y="221"/>
                                  <a:pt x="508" y="187"/>
                                </a:cubicBezTo>
                                <a:close/>
                                <a:moveTo>
                                  <a:pt x="331" y="236"/>
                                </a:moveTo>
                                <a:cubicBezTo>
                                  <a:pt x="331" y="35"/>
                                  <a:pt x="331" y="35"/>
                                  <a:pt x="331" y="35"/>
                                </a:cubicBezTo>
                                <a:cubicBezTo>
                                  <a:pt x="331" y="27"/>
                                  <a:pt x="325" y="23"/>
                                  <a:pt x="319" y="23"/>
                                </a:cubicBezTo>
                                <a:cubicBezTo>
                                  <a:pt x="313" y="23"/>
                                  <a:pt x="307" y="27"/>
                                  <a:pt x="307" y="35"/>
                                </a:cubicBezTo>
                                <a:cubicBezTo>
                                  <a:pt x="307" y="120"/>
                                  <a:pt x="307" y="120"/>
                                  <a:pt x="307" y="120"/>
                                </a:cubicBezTo>
                                <a:cubicBezTo>
                                  <a:pt x="231" y="120"/>
                                  <a:pt x="231" y="120"/>
                                  <a:pt x="231" y="120"/>
                                </a:cubicBezTo>
                                <a:cubicBezTo>
                                  <a:pt x="231" y="35"/>
                                  <a:pt x="231" y="35"/>
                                  <a:pt x="231" y="35"/>
                                </a:cubicBezTo>
                                <a:cubicBezTo>
                                  <a:pt x="231" y="27"/>
                                  <a:pt x="225" y="23"/>
                                  <a:pt x="219" y="23"/>
                                </a:cubicBezTo>
                                <a:cubicBezTo>
                                  <a:pt x="213" y="23"/>
                                  <a:pt x="207" y="27"/>
                                  <a:pt x="207" y="35"/>
                                </a:cubicBezTo>
                                <a:cubicBezTo>
                                  <a:pt x="207" y="236"/>
                                  <a:pt x="207" y="236"/>
                                  <a:pt x="207" y="236"/>
                                </a:cubicBezTo>
                                <a:cubicBezTo>
                                  <a:pt x="207" y="244"/>
                                  <a:pt x="213" y="248"/>
                                  <a:pt x="219" y="248"/>
                                </a:cubicBezTo>
                                <a:cubicBezTo>
                                  <a:pt x="225" y="248"/>
                                  <a:pt x="231" y="244"/>
                                  <a:pt x="231" y="236"/>
                                </a:cubicBezTo>
                                <a:cubicBezTo>
                                  <a:pt x="231" y="144"/>
                                  <a:pt x="231" y="144"/>
                                  <a:pt x="231" y="144"/>
                                </a:cubicBezTo>
                                <a:cubicBezTo>
                                  <a:pt x="307" y="144"/>
                                  <a:pt x="307" y="144"/>
                                  <a:pt x="307" y="144"/>
                                </a:cubicBezTo>
                                <a:cubicBezTo>
                                  <a:pt x="307" y="236"/>
                                  <a:pt x="307" y="236"/>
                                  <a:pt x="307" y="236"/>
                                </a:cubicBezTo>
                                <a:cubicBezTo>
                                  <a:pt x="307" y="244"/>
                                  <a:pt x="313" y="248"/>
                                  <a:pt x="319" y="248"/>
                                </a:cubicBezTo>
                                <a:cubicBezTo>
                                  <a:pt x="325" y="248"/>
                                  <a:pt x="331" y="244"/>
                                  <a:pt x="331" y="236"/>
                                </a:cubicBezTo>
                                <a:close/>
                                <a:moveTo>
                                  <a:pt x="24" y="284"/>
                                </a:moveTo>
                                <a:cubicBezTo>
                                  <a:pt x="24" y="13"/>
                                  <a:pt x="24" y="13"/>
                                  <a:pt x="24" y="13"/>
                                </a:cubicBezTo>
                                <a:cubicBezTo>
                                  <a:pt x="24" y="5"/>
                                  <a:pt x="18" y="0"/>
                                  <a:pt x="12" y="0"/>
                                </a:cubicBezTo>
                                <a:cubicBezTo>
                                  <a:pt x="6" y="0"/>
                                  <a:pt x="0" y="5"/>
                                  <a:pt x="0" y="13"/>
                                </a:cubicBezTo>
                                <a:cubicBezTo>
                                  <a:pt x="0" y="284"/>
                                  <a:pt x="0" y="284"/>
                                  <a:pt x="0" y="284"/>
                                </a:cubicBezTo>
                                <a:cubicBezTo>
                                  <a:pt x="0" y="292"/>
                                  <a:pt x="6" y="296"/>
                                  <a:pt x="12" y="296"/>
                                </a:cubicBezTo>
                                <a:cubicBezTo>
                                  <a:pt x="18" y="296"/>
                                  <a:pt x="24" y="292"/>
                                  <a:pt x="24" y="28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51"/>
                        <wps:cNvSpPr>
                          <a:spLocks noEditPoints="1"/>
                        </wps:cNvSpPr>
                        <wps:spPr bwMode="auto">
                          <a:xfrm>
                            <a:off x="7479" y="16114"/>
                            <a:ext cx="89" cy="65"/>
                          </a:xfrm>
                          <a:custGeom>
                            <a:avLst/>
                            <a:gdLst>
                              <a:gd name="T0" fmla="*/ 178 w 178"/>
                              <a:gd name="T1" fmla="*/ 124 h 131"/>
                              <a:gd name="T2" fmla="*/ 178 w 178"/>
                              <a:gd name="T3" fmla="*/ 7 h 131"/>
                              <a:gd name="T4" fmla="*/ 171 w 178"/>
                              <a:gd name="T5" fmla="*/ 0 h 131"/>
                              <a:gd name="T6" fmla="*/ 164 w 178"/>
                              <a:gd name="T7" fmla="*/ 7 h 131"/>
                              <a:gd name="T8" fmla="*/ 164 w 178"/>
                              <a:gd name="T9" fmla="*/ 57 h 131"/>
                              <a:gd name="T10" fmla="*/ 120 w 178"/>
                              <a:gd name="T11" fmla="*/ 57 h 131"/>
                              <a:gd name="T12" fmla="*/ 120 w 178"/>
                              <a:gd name="T13" fmla="*/ 7 h 131"/>
                              <a:gd name="T14" fmla="*/ 113 w 178"/>
                              <a:gd name="T15" fmla="*/ 0 h 131"/>
                              <a:gd name="T16" fmla="*/ 106 w 178"/>
                              <a:gd name="T17" fmla="*/ 7 h 131"/>
                              <a:gd name="T18" fmla="*/ 106 w 178"/>
                              <a:gd name="T19" fmla="*/ 124 h 131"/>
                              <a:gd name="T20" fmla="*/ 113 w 178"/>
                              <a:gd name="T21" fmla="*/ 131 h 131"/>
                              <a:gd name="T22" fmla="*/ 120 w 178"/>
                              <a:gd name="T23" fmla="*/ 124 h 131"/>
                              <a:gd name="T24" fmla="*/ 120 w 178"/>
                              <a:gd name="T25" fmla="*/ 71 h 131"/>
                              <a:gd name="T26" fmla="*/ 164 w 178"/>
                              <a:gd name="T27" fmla="*/ 71 h 131"/>
                              <a:gd name="T28" fmla="*/ 164 w 178"/>
                              <a:gd name="T29" fmla="*/ 124 h 131"/>
                              <a:gd name="T30" fmla="*/ 171 w 178"/>
                              <a:gd name="T31" fmla="*/ 131 h 131"/>
                              <a:gd name="T32" fmla="*/ 178 w 178"/>
                              <a:gd name="T33" fmla="*/ 124 h 131"/>
                              <a:gd name="T34" fmla="*/ 72 w 178"/>
                              <a:gd name="T35" fmla="*/ 123 h 131"/>
                              <a:gd name="T36" fmla="*/ 72 w 178"/>
                              <a:gd name="T37" fmla="*/ 7 h 131"/>
                              <a:gd name="T38" fmla="*/ 65 w 178"/>
                              <a:gd name="T39" fmla="*/ 0 h 131"/>
                              <a:gd name="T40" fmla="*/ 58 w 178"/>
                              <a:gd name="T41" fmla="*/ 7 h 131"/>
                              <a:gd name="T42" fmla="*/ 58 w 178"/>
                              <a:gd name="T43" fmla="*/ 99 h 131"/>
                              <a:gd name="T44" fmla="*/ 18 w 178"/>
                              <a:gd name="T45" fmla="*/ 6 h 131"/>
                              <a:gd name="T46" fmla="*/ 8 w 178"/>
                              <a:gd name="T47" fmla="*/ 0 h 131"/>
                              <a:gd name="T48" fmla="*/ 0 w 178"/>
                              <a:gd name="T49" fmla="*/ 8 h 131"/>
                              <a:gd name="T50" fmla="*/ 0 w 178"/>
                              <a:gd name="T51" fmla="*/ 124 h 131"/>
                              <a:gd name="T52" fmla="*/ 7 w 178"/>
                              <a:gd name="T53" fmla="*/ 131 h 131"/>
                              <a:gd name="T54" fmla="*/ 14 w 178"/>
                              <a:gd name="T55" fmla="*/ 124 h 131"/>
                              <a:gd name="T56" fmla="*/ 14 w 178"/>
                              <a:gd name="T57" fmla="*/ 33 h 131"/>
                              <a:gd name="T58" fmla="*/ 55 w 178"/>
                              <a:gd name="T59" fmla="*/ 125 h 131"/>
                              <a:gd name="T60" fmla="*/ 64 w 178"/>
                              <a:gd name="T61" fmla="*/ 131 h 131"/>
                              <a:gd name="T62" fmla="*/ 72 w 178"/>
                              <a:gd name="T63" fmla="*/ 123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78" h="131">
                                <a:moveTo>
                                  <a:pt x="178" y="124"/>
                                </a:moveTo>
                                <a:cubicBezTo>
                                  <a:pt x="178" y="7"/>
                                  <a:pt x="178" y="7"/>
                                  <a:pt x="178" y="7"/>
                                </a:cubicBezTo>
                                <a:cubicBezTo>
                                  <a:pt x="178" y="3"/>
                                  <a:pt x="175" y="0"/>
                                  <a:pt x="171" y="0"/>
                                </a:cubicBezTo>
                                <a:cubicBezTo>
                                  <a:pt x="168" y="0"/>
                                  <a:pt x="164" y="3"/>
                                  <a:pt x="164" y="7"/>
                                </a:cubicBezTo>
                                <a:cubicBezTo>
                                  <a:pt x="164" y="57"/>
                                  <a:pt x="164" y="57"/>
                                  <a:pt x="164" y="57"/>
                                </a:cubicBezTo>
                                <a:cubicBezTo>
                                  <a:pt x="120" y="57"/>
                                  <a:pt x="120" y="57"/>
                                  <a:pt x="120" y="57"/>
                                </a:cubicBezTo>
                                <a:cubicBezTo>
                                  <a:pt x="120" y="7"/>
                                  <a:pt x="120" y="7"/>
                                  <a:pt x="120" y="7"/>
                                </a:cubicBezTo>
                                <a:cubicBezTo>
                                  <a:pt x="120" y="3"/>
                                  <a:pt x="116" y="0"/>
                                  <a:pt x="113" y="0"/>
                                </a:cubicBezTo>
                                <a:cubicBezTo>
                                  <a:pt x="109" y="0"/>
                                  <a:pt x="106" y="3"/>
                                  <a:pt x="106" y="7"/>
                                </a:cubicBezTo>
                                <a:cubicBezTo>
                                  <a:pt x="106" y="124"/>
                                  <a:pt x="106" y="124"/>
                                  <a:pt x="106" y="124"/>
                                </a:cubicBezTo>
                                <a:cubicBezTo>
                                  <a:pt x="106" y="129"/>
                                  <a:pt x="109" y="131"/>
                                  <a:pt x="113" y="131"/>
                                </a:cubicBezTo>
                                <a:cubicBezTo>
                                  <a:pt x="116" y="131"/>
                                  <a:pt x="120" y="129"/>
                                  <a:pt x="120" y="124"/>
                                </a:cubicBezTo>
                                <a:cubicBezTo>
                                  <a:pt x="120" y="71"/>
                                  <a:pt x="120" y="71"/>
                                  <a:pt x="120" y="71"/>
                                </a:cubicBezTo>
                                <a:cubicBezTo>
                                  <a:pt x="164" y="71"/>
                                  <a:pt x="164" y="71"/>
                                  <a:pt x="164" y="71"/>
                                </a:cubicBezTo>
                                <a:cubicBezTo>
                                  <a:pt x="164" y="124"/>
                                  <a:pt x="164" y="124"/>
                                  <a:pt x="164" y="124"/>
                                </a:cubicBezTo>
                                <a:cubicBezTo>
                                  <a:pt x="164" y="130"/>
                                  <a:pt x="168" y="131"/>
                                  <a:pt x="171" y="131"/>
                                </a:cubicBezTo>
                                <a:cubicBezTo>
                                  <a:pt x="175" y="131"/>
                                  <a:pt x="178" y="130"/>
                                  <a:pt x="178" y="124"/>
                                </a:cubicBezTo>
                                <a:close/>
                                <a:moveTo>
                                  <a:pt x="72" y="123"/>
                                </a:moveTo>
                                <a:cubicBezTo>
                                  <a:pt x="72" y="7"/>
                                  <a:pt x="72" y="7"/>
                                  <a:pt x="72" y="7"/>
                                </a:cubicBezTo>
                                <a:cubicBezTo>
                                  <a:pt x="72" y="3"/>
                                  <a:pt x="69" y="0"/>
                                  <a:pt x="65" y="0"/>
                                </a:cubicBezTo>
                                <a:cubicBezTo>
                                  <a:pt x="62" y="0"/>
                                  <a:pt x="58" y="3"/>
                                  <a:pt x="58" y="7"/>
                                </a:cubicBezTo>
                                <a:cubicBezTo>
                                  <a:pt x="58" y="99"/>
                                  <a:pt x="58" y="99"/>
                                  <a:pt x="58" y="99"/>
                                </a:cubicBezTo>
                                <a:cubicBezTo>
                                  <a:pt x="18" y="6"/>
                                  <a:pt x="18" y="6"/>
                                  <a:pt x="18" y="6"/>
                                </a:cubicBezTo>
                                <a:cubicBezTo>
                                  <a:pt x="15" y="1"/>
                                  <a:pt x="12" y="0"/>
                                  <a:pt x="8" y="0"/>
                                </a:cubicBezTo>
                                <a:cubicBezTo>
                                  <a:pt x="4" y="0"/>
                                  <a:pt x="0" y="3"/>
                                  <a:pt x="0" y="8"/>
                                </a:cubicBezTo>
                                <a:cubicBezTo>
                                  <a:pt x="0" y="124"/>
                                  <a:pt x="0" y="124"/>
                                  <a:pt x="0" y="124"/>
                                </a:cubicBezTo>
                                <a:cubicBezTo>
                                  <a:pt x="0" y="129"/>
                                  <a:pt x="3" y="131"/>
                                  <a:pt x="7" y="131"/>
                                </a:cubicBezTo>
                                <a:cubicBezTo>
                                  <a:pt x="10" y="131"/>
                                  <a:pt x="14" y="129"/>
                                  <a:pt x="14" y="124"/>
                                </a:cubicBezTo>
                                <a:cubicBezTo>
                                  <a:pt x="14" y="33"/>
                                  <a:pt x="14" y="33"/>
                                  <a:pt x="14" y="33"/>
                                </a:cubicBezTo>
                                <a:cubicBezTo>
                                  <a:pt x="55" y="125"/>
                                  <a:pt x="55" y="125"/>
                                  <a:pt x="55" y="125"/>
                                </a:cubicBezTo>
                                <a:cubicBezTo>
                                  <a:pt x="57" y="131"/>
                                  <a:pt x="62" y="131"/>
                                  <a:pt x="64" y="131"/>
                                </a:cubicBezTo>
                                <a:cubicBezTo>
                                  <a:pt x="69" y="131"/>
                                  <a:pt x="72" y="129"/>
                                  <a:pt x="72" y="12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52"/>
                        <wps:cNvSpPr>
                          <a:spLocks noEditPoints="1"/>
                        </wps:cNvSpPr>
                        <wps:spPr bwMode="auto">
                          <a:xfrm>
                            <a:off x="7654" y="16109"/>
                            <a:ext cx="3131" cy="148"/>
                          </a:xfrm>
                          <a:custGeom>
                            <a:avLst/>
                            <a:gdLst>
                              <a:gd name="T0" fmla="*/ 6090 w 6259"/>
                              <a:gd name="T1" fmla="*/ 234 h 296"/>
                              <a:gd name="T2" fmla="*/ 5990 w 6259"/>
                              <a:gd name="T3" fmla="*/ 79 h 296"/>
                              <a:gd name="T4" fmla="*/ 5852 w 6259"/>
                              <a:gd name="T5" fmla="*/ 236 h 296"/>
                              <a:gd name="T6" fmla="*/ 5751 w 6259"/>
                              <a:gd name="T7" fmla="*/ 236 h 296"/>
                              <a:gd name="T8" fmla="*/ 5616 w 6259"/>
                              <a:gd name="T9" fmla="*/ 150 h 296"/>
                              <a:gd name="T10" fmla="*/ 5674 w 6259"/>
                              <a:gd name="T11" fmla="*/ 77 h 296"/>
                              <a:gd name="T12" fmla="*/ 5407 w 6259"/>
                              <a:gd name="T13" fmla="*/ 125 h 296"/>
                              <a:gd name="T14" fmla="*/ 5395 w 6259"/>
                              <a:gd name="T15" fmla="*/ 248 h 296"/>
                              <a:gd name="T16" fmla="*/ 5325 w 6259"/>
                              <a:gd name="T17" fmla="*/ 35 h 296"/>
                              <a:gd name="T18" fmla="*/ 5261 w 6259"/>
                              <a:gd name="T19" fmla="*/ 248 h 296"/>
                              <a:gd name="T20" fmla="*/ 5092 w 6259"/>
                              <a:gd name="T21" fmla="*/ 120 h 296"/>
                              <a:gd name="T22" fmla="*/ 5092 w 6259"/>
                              <a:gd name="T23" fmla="*/ 25 h 296"/>
                              <a:gd name="T24" fmla="*/ 4949 w 6259"/>
                              <a:gd name="T25" fmla="*/ 192 h 296"/>
                              <a:gd name="T26" fmla="*/ 4810 w 6259"/>
                              <a:gd name="T27" fmla="*/ 234 h 296"/>
                              <a:gd name="T28" fmla="*/ 4798 w 6259"/>
                              <a:gd name="T29" fmla="*/ 25 h 296"/>
                              <a:gd name="T30" fmla="*/ 4604 w 6259"/>
                              <a:gd name="T31" fmla="*/ 192 h 296"/>
                              <a:gd name="T32" fmla="*/ 4419 w 6259"/>
                              <a:gd name="T33" fmla="*/ 169 h 296"/>
                              <a:gd name="T34" fmla="*/ 4322 w 6259"/>
                              <a:gd name="T35" fmla="*/ 248 h 296"/>
                              <a:gd name="T36" fmla="*/ 4223 w 6259"/>
                              <a:gd name="T37" fmla="*/ 49 h 296"/>
                              <a:gd name="T38" fmla="*/ 4182 w 6259"/>
                              <a:gd name="T39" fmla="*/ 149 h 296"/>
                              <a:gd name="T40" fmla="*/ 4112 w 6259"/>
                              <a:gd name="T41" fmla="*/ 42 h 296"/>
                              <a:gd name="T42" fmla="*/ 4019 w 6259"/>
                              <a:gd name="T43" fmla="*/ 179 h 296"/>
                              <a:gd name="T44" fmla="*/ 3949 w 6259"/>
                              <a:gd name="T45" fmla="*/ 236 h 296"/>
                              <a:gd name="T46" fmla="*/ 3687 w 6259"/>
                              <a:gd name="T47" fmla="*/ 23 h 296"/>
                              <a:gd name="T48" fmla="*/ 3896 w 6259"/>
                              <a:gd name="T49" fmla="*/ 38 h 296"/>
                              <a:gd name="T50" fmla="*/ 3439 w 6259"/>
                              <a:gd name="T51" fmla="*/ 23 h 296"/>
                              <a:gd name="T52" fmla="*/ 3648 w 6259"/>
                              <a:gd name="T53" fmla="*/ 38 h 296"/>
                              <a:gd name="T54" fmla="*/ 3191 w 6259"/>
                              <a:gd name="T55" fmla="*/ 23 h 296"/>
                              <a:gd name="T56" fmla="*/ 3401 w 6259"/>
                              <a:gd name="T57" fmla="*/ 38 h 296"/>
                              <a:gd name="T58" fmla="*/ 2703 w 6259"/>
                              <a:gd name="T59" fmla="*/ 37 h 296"/>
                              <a:gd name="T60" fmla="*/ 2812 w 6259"/>
                              <a:gd name="T61" fmla="*/ 39 h 296"/>
                              <a:gd name="T62" fmla="*/ 2565 w 6259"/>
                              <a:gd name="T63" fmla="*/ 90 h 296"/>
                              <a:gd name="T64" fmla="*/ 2658 w 6259"/>
                              <a:gd name="T65" fmla="*/ 234 h 296"/>
                              <a:gd name="T66" fmla="*/ 2504 w 6259"/>
                              <a:gd name="T67" fmla="*/ 75 h 296"/>
                              <a:gd name="T68" fmla="*/ 2421 w 6259"/>
                              <a:gd name="T69" fmla="*/ 201 h 296"/>
                              <a:gd name="T70" fmla="*/ 2268 w 6259"/>
                              <a:gd name="T71" fmla="*/ 168 h 296"/>
                              <a:gd name="T72" fmla="*/ 2299 w 6259"/>
                              <a:gd name="T73" fmla="*/ 47 h 296"/>
                              <a:gd name="T74" fmla="*/ 2244 w 6259"/>
                              <a:gd name="T75" fmla="*/ 89 h 296"/>
                              <a:gd name="T76" fmla="*/ 2114 w 6259"/>
                              <a:gd name="T77" fmla="*/ 75 h 296"/>
                              <a:gd name="T78" fmla="*/ 2142 w 6259"/>
                              <a:gd name="T79" fmla="*/ 166 h 296"/>
                              <a:gd name="T80" fmla="*/ 2145 w 6259"/>
                              <a:gd name="T81" fmla="*/ 248 h 296"/>
                              <a:gd name="T82" fmla="*/ 2019 w 6259"/>
                              <a:gd name="T83" fmla="*/ 89 h 296"/>
                              <a:gd name="T84" fmla="*/ 2024 w 6259"/>
                              <a:gd name="T85" fmla="*/ 128 h 296"/>
                              <a:gd name="T86" fmla="*/ 1991 w 6259"/>
                              <a:gd name="T87" fmla="*/ 248 h 296"/>
                              <a:gd name="T88" fmla="*/ 1797 w 6259"/>
                              <a:gd name="T89" fmla="*/ 25 h 296"/>
                              <a:gd name="T90" fmla="*/ 1808 w 6259"/>
                              <a:gd name="T91" fmla="*/ 194 h 296"/>
                              <a:gd name="T92" fmla="*/ 1624 w 6259"/>
                              <a:gd name="T93" fmla="*/ 74 h 296"/>
                              <a:gd name="T94" fmla="*/ 1600 w 6259"/>
                              <a:gd name="T95" fmla="*/ 77 h 296"/>
                              <a:gd name="T96" fmla="*/ 1377 w 6259"/>
                              <a:gd name="T97" fmla="*/ 78 h 296"/>
                              <a:gd name="T98" fmla="*/ 1268 w 6259"/>
                              <a:gd name="T99" fmla="*/ 5 h 296"/>
                              <a:gd name="T100" fmla="*/ 1131 w 6259"/>
                              <a:gd name="T101" fmla="*/ 196 h 296"/>
                              <a:gd name="T102" fmla="*/ 1107 w 6259"/>
                              <a:gd name="T103" fmla="*/ 196 h 296"/>
                              <a:gd name="T104" fmla="*/ 1070 w 6259"/>
                              <a:gd name="T105" fmla="*/ 279 h 296"/>
                              <a:gd name="T106" fmla="*/ 803 w 6259"/>
                              <a:gd name="T107" fmla="*/ 248 h 296"/>
                              <a:gd name="T108" fmla="*/ 639 w 6259"/>
                              <a:gd name="T109" fmla="*/ 47 h 296"/>
                              <a:gd name="T110" fmla="*/ 596 w 6259"/>
                              <a:gd name="T111" fmla="*/ 184 h 296"/>
                              <a:gd name="T112" fmla="*/ 477 w 6259"/>
                              <a:gd name="T113" fmla="*/ 148 h 296"/>
                              <a:gd name="T114" fmla="*/ 301 w 6259"/>
                              <a:gd name="T115" fmla="*/ 37 h 296"/>
                              <a:gd name="T116" fmla="*/ 301 w 6259"/>
                              <a:gd name="T117" fmla="*/ 37 h 2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6259" h="296">
                                <a:moveTo>
                                  <a:pt x="6259" y="234"/>
                                </a:moveTo>
                                <a:cubicBezTo>
                                  <a:pt x="6259" y="228"/>
                                  <a:pt x="6255" y="222"/>
                                  <a:pt x="6247" y="222"/>
                                </a:cubicBezTo>
                                <a:cubicBezTo>
                                  <a:pt x="6172" y="222"/>
                                  <a:pt x="6172" y="222"/>
                                  <a:pt x="6172" y="222"/>
                                </a:cubicBezTo>
                                <a:cubicBezTo>
                                  <a:pt x="6172" y="35"/>
                                  <a:pt x="6172" y="35"/>
                                  <a:pt x="6172" y="35"/>
                                </a:cubicBezTo>
                                <a:cubicBezTo>
                                  <a:pt x="6172" y="27"/>
                                  <a:pt x="6166" y="23"/>
                                  <a:pt x="6160" y="23"/>
                                </a:cubicBezTo>
                                <a:cubicBezTo>
                                  <a:pt x="6154" y="23"/>
                                  <a:pt x="6148" y="27"/>
                                  <a:pt x="6148" y="35"/>
                                </a:cubicBezTo>
                                <a:cubicBezTo>
                                  <a:pt x="6148" y="234"/>
                                  <a:pt x="6148" y="234"/>
                                  <a:pt x="6148" y="234"/>
                                </a:cubicBezTo>
                                <a:cubicBezTo>
                                  <a:pt x="6148" y="240"/>
                                  <a:pt x="6153" y="246"/>
                                  <a:pt x="6160" y="246"/>
                                </a:cubicBezTo>
                                <a:cubicBezTo>
                                  <a:pt x="6247" y="246"/>
                                  <a:pt x="6247" y="246"/>
                                  <a:pt x="6247" y="246"/>
                                </a:cubicBezTo>
                                <a:cubicBezTo>
                                  <a:pt x="6255" y="246"/>
                                  <a:pt x="6259" y="240"/>
                                  <a:pt x="6259" y="234"/>
                                </a:cubicBezTo>
                                <a:close/>
                                <a:moveTo>
                                  <a:pt x="6090" y="234"/>
                                </a:moveTo>
                                <a:cubicBezTo>
                                  <a:pt x="6090" y="35"/>
                                  <a:pt x="6090" y="35"/>
                                  <a:pt x="6090" y="35"/>
                                </a:cubicBezTo>
                                <a:cubicBezTo>
                                  <a:pt x="6090" y="27"/>
                                  <a:pt x="6084" y="23"/>
                                  <a:pt x="6078" y="23"/>
                                </a:cubicBezTo>
                                <a:cubicBezTo>
                                  <a:pt x="6072" y="23"/>
                                  <a:pt x="6066" y="27"/>
                                  <a:pt x="6066" y="35"/>
                                </a:cubicBezTo>
                                <a:cubicBezTo>
                                  <a:pt x="6066" y="192"/>
                                  <a:pt x="6066" y="192"/>
                                  <a:pt x="6066" y="192"/>
                                </a:cubicBezTo>
                                <a:cubicBezTo>
                                  <a:pt x="5996" y="33"/>
                                  <a:pt x="5996" y="33"/>
                                  <a:pt x="5996" y="33"/>
                                </a:cubicBezTo>
                                <a:cubicBezTo>
                                  <a:pt x="5992" y="25"/>
                                  <a:pt x="5987" y="23"/>
                                  <a:pt x="5980" y="23"/>
                                </a:cubicBezTo>
                                <a:cubicBezTo>
                                  <a:pt x="5973" y="23"/>
                                  <a:pt x="5965" y="27"/>
                                  <a:pt x="5965" y="36"/>
                                </a:cubicBezTo>
                                <a:cubicBezTo>
                                  <a:pt x="5965" y="236"/>
                                  <a:pt x="5965" y="236"/>
                                  <a:pt x="5965" y="236"/>
                                </a:cubicBezTo>
                                <a:cubicBezTo>
                                  <a:pt x="5965" y="244"/>
                                  <a:pt x="5972" y="248"/>
                                  <a:pt x="5978" y="248"/>
                                </a:cubicBezTo>
                                <a:cubicBezTo>
                                  <a:pt x="5984" y="248"/>
                                  <a:pt x="5990" y="244"/>
                                  <a:pt x="5990" y="236"/>
                                </a:cubicBezTo>
                                <a:cubicBezTo>
                                  <a:pt x="5990" y="79"/>
                                  <a:pt x="5990" y="79"/>
                                  <a:pt x="5990" y="79"/>
                                </a:cubicBezTo>
                                <a:cubicBezTo>
                                  <a:pt x="6060" y="237"/>
                                  <a:pt x="6060" y="237"/>
                                  <a:pt x="6060" y="237"/>
                                </a:cubicBezTo>
                                <a:cubicBezTo>
                                  <a:pt x="6064" y="248"/>
                                  <a:pt x="6071" y="248"/>
                                  <a:pt x="6076" y="248"/>
                                </a:cubicBezTo>
                                <a:cubicBezTo>
                                  <a:pt x="6084" y="248"/>
                                  <a:pt x="6090" y="244"/>
                                  <a:pt x="6090" y="234"/>
                                </a:cubicBezTo>
                                <a:close/>
                                <a:moveTo>
                                  <a:pt x="5921" y="236"/>
                                </a:moveTo>
                                <a:cubicBezTo>
                                  <a:pt x="5921" y="229"/>
                                  <a:pt x="5921" y="229"/>
                                  <a:pt x="5921" y="229"/>
                                </a:cubicBezTo>
                                <a:cubicBezTo>
                                  <a:pt x="5921" y="221"/>
                                  <a:pt x="5915" y="217"/>
                                  <a:pt x="5909" y="217"/>
                                </a:cubicBezTo>
                                <a:cubicBezTo>
                                  <a:pt x="5902" y="217"/>
                                  <a:pt x="5896" y="221"/>
                                  <a:pt x="5896" y="229"/>
                                </a:cubicBezTo>
                                <a:cubicBezTo>
                                  <a:pt x="5896" y="236"/>
                                  <a:pt x="5896" y="236"/>
                                  <a:pt x="5896" y="236"/>
                                </a:cubicBezTo>
                                <a:cubicBezTo>
                                  <a:pt x="5896" y="244"/>
                                  <a:pt x="5902" y="248"/>
                                  <a:pt x="5909" y="248"/>
                                </a:cubicBezTo>
                                <a:cubicBezTo>
                                  <a:pt x="5915" y="248"/>
                                  <a:pt x="5921" y="244"/>
                                  <a:pt x="5921" y="236"/>
                                </a:cubicBezTo>
                                <a:close/>
                                <a:moveTo>
                                  <a:pt x="5852" y="236"/>
                                </a:moveTo>
                                <a:cubicBezTo>
                                  <a:pt x="5852" y="35"/>
                                  <a:pt x="5852" y="35"/>
                                  <a:pt x="5852" y="35"/>
                                </a:cubicBezTo>
                                <a:cubicBezTo>
                                  <a:pt x="5852" y="27"/>
                                  <a:pt x="5845" y="23"/>
                                  <a:pt x="5839" y="23"/>
                                </a:cubicBezTo>
                                <a:cubicBezTo>
                                  <a:pt x="5833" y="23"/>
                                  <a:pt x="5827" y="27"/>
                                  <a:pt x="5827" y="35"/>
                                </a:cubicBezTo>
                                <a:cubicBezTo>
                                  <a:pt x="5827" y="120"/>
                                  <a:pt x="5827" y="120"/>
                                  <a:pt x="5827" y="120"/>
                                </a:cubicBezTo>
                                <a:cubicBezTo>
                                  <a:pt x="5751" y="120"/>
                                  <a:pt x="5751" y="120"/>
                                  <a:pt x="5751" y="120"/>
                                </a:cubicBezTo>
                                <a:cubicBezTo>
                                  <a:pt x="5751" y="35"/>
                                  <a:pt x="5751" y="35"/>
                                  <a:pt x="5751" y="35"/>
                                </a:cubicBezTo>
                                <a:cubicBezTo>
                                  <a:pt x="5751" y="27"/>
                                  <a:pt x="5745" y="23"/>
                                  <a:pt x="5739" y="23"/>
                                </a:cubicBezTo>
                                <a:cubicBezTo>
                                  <a:pt x="5733" y="23"/>
                                  <a:pt x="5727" y="27"/>
                                  <a:pt x="5727" y="35"/>
                                </a:cubicBezTo>
                                <a:cubicBezTo>
                                  <a:pt x="5727" y="236"/>
                                  <a:pt x="5727" y="236"/>
                                  <a:pt x="5727" y="236"/>
                                </a:cubicBezTo>
                                <a:cubicBezTo>
                                  <a:pt x="5727" y="244"/>
                                  <a:pt x="5733" y="248"/>
                                  <a:pt x="5739" y="248"/>
                                </a:cubicBezTo>
                                <a:cubicBezTo>
                                  <a:pt x="5745" y="248"/>
                                  <a:pt x="5751" y="244"/>
                                  <a:pt x="5751" y="236"/>
                                </a:cubicBezTo>
                                <a:cubicBezTo>
                                  <a:pt x="5751" y="144"/>
                                  <a:pt x="5751" y="144"/>
                                  <a:pt x="5751" y="144"/>
                                </a:cubicBezTo>
                                <a:cubicBezTo>
                                  <a:pt x="5827" y="144"/>
                                  <a:pt x="5827" y="144"/>
                                  <a:pt x="5827" y="144"/>
                                </a:cubicBezTo>
                                <a:cubicBezTo>
                                  <a:pt x="5827" y="236"/>
                                  <a:pt x="5827" y="236"/>
                                  <a:pt x="5827" y="236"/>
                                </a:cubicBezTo>
                                <a:cubicBezTo>
                                  <a:pt x="5827" y="244"/>
                                  <a:pt x="5833" y="248"/>
                                  <a:pt x="5839" y="248"/>
                                </a:cubicBezTo>
                                <a:cubicBezTo>
                                  <a:pt x="5845" y="248"/>
                                  <a:pt x="5852" y="244"/>
                                  <a:pt x="5852" y="236"/>
                                </a:cubicBezTo>
                                <a:close/>
                                <a:moveTo>
                                  <a:pt x="5674" y="187"/>
                                </a:moveTo>
                                <a:cubicBezTo>
                                  <a:pt x="5674" y="138"/>
                                  <a:pt x="5674" y="138"/>
                                  <a:pt x="5674" y="138"/>
                                </a:cubicBezTo>
                                <a:cubicBezTo>
                                  <a:pt x="5674" y="131"/>
                                  <a:pt x="5668" y="125"/>
                                  <a:pt x="5662" y="125"/>
                                </a:cubicBezTo>
                                <a:cubicBezTo>
                                  <a:pt x="5616" y="125"/>
                                  <a:pt x="5616" y="125"/>
                                  <a:pt x="5616" y="125"/>
                                </a:cubicBezTo>
                                <a:cubicBezTo>
                                  <a:pt x="5608" y="125"/>
                                  <a:pt x="5604" y="132"/>
                                  <a:pt x="5604" y="138"/>
                                </a:cubicBezTo>
                                <a:cubicBezTo>
                                  <a:pt x="5604" y="144"/>
                                  <a:pt x="5608" y="150"/>
                                  <a:pt x="5616" y="150"/>
                                </a:cubicBezTo>
                                <a:cubicBezTo>
                                  <a:pt x="5650" y="150"/>
                                  <a:pt x="5650" y="150"/>
                                  <a:pt x="5650" y="150"/>
                                </a:cubicBezTo>
                                <a:cubicBezTo>
                                  <a:pt x="5650" y="187"/>
                                  <a:pt x="5650" y="187"/>
                                  <a:pt x="5650" y="187"/>
                                </a:cubicBezTo>
                                <a:cubicBezTo>
                                  <a:pt x="5650" y="207"/>
                                  <a:pt x="5634" y="224"/>
                                  <a:pt x="5613" y="224"/>
                                </a:cubicBezTo>
                                <a:cubicBezTo>
                                  <a:pt x="5610" y="224"/>
                                  <a:pt x="5610" y="224"/>
                                  <a:pt x="5610" y="224"/>
                                </a:cubicBezTo>
                                <a:cubicBezTo>
                                  <a:pt x="5590" y="224"/>
                                  <a:pt x="5574" y="207"/>
                                  <a:pt x="5574" y="187"/>
                                </a:cubicBezTo>
                                <a:cubicBezTo>
                                  <a:pt x="5574" y="84"/>
                                  <a:pt x="5574" y="84"/>
                                  <a:pt x="5574" y="84"/>
                                </a:cubicBezTo>
                                <a:cubicBezTo>
                                  <a:pt x="5574" y="64"/>
                                  <a:pt x="5590" y="47"/>
                                  <a:pt x="5610" y="47"/>
                                </a:cubicBezTo>
                                <a:cubicBezTo>
                                  <a:pt x="5613" y="47"/>
                                  <a:pt x="5613" y="47"/>
                                  <a:pt x="5613" y="47"/>
                                </a:cubicBezTo>
                                <a:cubicBezTo>
                                  <a:pt x="5634" y="47"/>
                                  <a:pt x="5646" y="61"/>
                                  <a:pt x="5650" y="79"/>
                                </a:cubicBezTo>
                                <a:cubicBezTo>
                                  <a:pt x="5651" y="86"/>
                                  <a:pt x="5657" y="89"/>
                                  <a:pt x="5662" y="89"/>
                                </a:cubicBezTo>
                                <a:cubicBezTo>
                                  <a:pt x="5668" y="89"/>
                                  <a:pt x="5674" y="85"/>
                                  <a:pt x="5674" y="77"/>
                                </a:cubicBezTo>
                                <a:cubicBezTo>
                                  <a:pt x="5674" y="75"/>
                                  <a:pt x="5674" y="75"/>
                                  <a:pt x="5674" y="75"/>
                                </a:cubicBezTo>
                                <a:cubicBezTo>
                                  <a:pt x="5670" y="45"/>
                                  <a:pt x="5644" y="23"/>
                                  <a:pt x="5613" y="23"/>
                                </a:cubicBezTo>
                                <a:cubicBezTo>
                                  <a:pt x="5610" y="23"/>
                                  <a:pt x="5610" y="23"/>
                                  <a:pt x="5610" y="23"/>
                                </a:cubicBezTo>
                                <a:cubicBezTo>
                                  <a:pt x="5577" y="23"/>
                                  <a:pt x="5549" y="50"/>
                                  <a:pt x="5549" y="84"/>
                                </a:cubicBezTo>
                                <a:cubicBezTo>
                                  <a:pt x="5549" y="187"/>
                                  <a:pt x="5549" y="187"/>
                                  <a:pt x="5549" y="187"/>
                                </a:cubicBezTo>
                                <a:cubicBezTo>
                                  <a:pt x="5549" y="221"/>
                                  <a:pt x="5577" y="248"/>
                                  <a:pt x="5610" y="248"/>
                                </a:cubicBezTo>
                                <a:cubicBezTo>
                                  <a:pt x="5613" y="248"/>
                                  <a:pt x="5613" y="248"/>
                                  <a:pt x="5613" y="248"/>
                                </a:cubicBezTo>
                                <a:cubicBezTo>
                                  <a:pt x="5647" y="248"/>
                                  <a:pt x="5674" y="221"/>
                                  <a:pt x="5674" y="187"/>
                                </a:cubicBezTo>
                                <a:close/>
                                <a:moveTo>
                                  <a:pt x="5485" y="89"/>
                                </a:moveTo>
                                <a:cubicBezTo>
                                  <a:pt x="5485" y="109"/>
                                  <a:pt x="5470" y="125"/>
                                  <a:pt x="5450" y="125"/>
                                </a:cubicBezTo>
                                <a:cubicBezTo>
                                  <a:pt x="5407" y="125"/>
                                  <a:pt x="5407" y="125"/>
                                  <a:pt x="5407" y="125"/>
                                </a:cubicBezTo>
                                <a:cubicBezTo>
                                  <a:pt x="5407" y="49"/>
                                  <a:pt x="5407" y="49"/>
                                  <a:pt x="5407" y="49"/>
                                </a:cubicBezTo>
                                <a:cubicBezTo>
                                  <a:pt x="5449" y="49"/>
                                  <a:pt x="5449" y="49"/>
                                  <a:pt x="5449" y="49"/>
                                </a:cubicBezTo>
                                <a:cubicBezTo>
                                  <a:pt x="5469" y="49"/>
                                  <a:pt x="5485" y="66"/>
                                  <a:pt x="5485" y="86"/>
                                </a:cubicBezTo>
                                <a:lnTo>
                                  <a:pt x="5485" y="89"/>
                                </a:lnTo>
                                <a:close/>
                                <a:moveTo>
                                  <a:pt x="5509" y="89"/>
                                </a:moveTo>
                                <a:cubicBezTo>
                                  <a:pt x="5509" y="86"/>
                                  <a:pt x="5509" y="86"/>
                                  <a:pt x="5509" y="86"/>
                                </a:cubicBezTo>
                                <a:cubicBezTo>
                                  <a:pt x="5509" y="52"/>
                                  <a:pt x="5482" y="25"/>
                                  <a:pt x="5449" y="25"/>
                                </a:cubicBezTo>
                                <a:cubicBezTo>
                                  <a:pt x="5395" y="25"/>
                                  <a:pt x="5395" y="25"/>
                                  <a:pt x="5395" y="25"/>
                                </a:cubicBezTo>
                                <a:cubicBezTo>
                                  <a:pt x="5389" y="25"/>
                                  <a:pt x="5383" y="31"/>
                                  <a:pt x="5383" y="37"/>
                                </a:cubicBezTo>
                                <a:cubicBezTo>
                                  <a:pt x="5383" y="236"/>
                                  <a:pt x="5383" y="236"/>
                                  <a:pt x="5383" y="236"/>
                                </a:cubicBezTo>
                                <a:cubicBezTo>
                                  <a:pt x="5383" y="244"/>
                                  <a:pt x="5389" y="248"/>
                                  <a:pt x="5395" y="248"/>
                                </a:cubicBezTo>
                                <a:cubicBezTo>
                                  <a:pt x="5401" y="248"/>
                                  <a:pt x="5407" y="244"/>
                                  <a:pt x="5407" y="236"/>
                                </a:cubicBezTo>
                                <a:cubicBezTo>
                                  <a:pt x="5407" y="149"/>
                                  <a:pt x="5407" y="149"/>
                                  <a:pt x="5407" y="149"/>
                                </a:cubicBezTo>
                                <a:cubicBezTo>
                                  <a:pt x="5440" y="149"/>
                                  <a:pt x="5440" y="149"/>
                                  <a:pt x="5440" y="149"/>
                                </a:cubicBezTo>
                                <a:cubicBezTo>
                                  <a:pt x="5483" y="241"/>
                                  <a:pt x="5483" y="241"/>
                                  <a:pt x="5483" y="241"/>
                                </a:cubicBezTo>
                                <a:cubicBezTo>
                                  <a:pt x="5486" y="246"/>
                                  <a:pt x="5490" y="248"/>
                                  <a:pt x="5494" y="248"/>
                                </a:cubicBezTo>
                                <a:cubicBezTo>
                                  <a:pt x="5501" y="248"/>
                                  <a:pt x="5507" y="242"/>
                                  <a:pt x="5507" y="236"/>
                                </a:cubicBezTo>
                                <a:cubicBezTo>
                                  <a:pt x="5505" y="230"/>
                                  <a:pt x="5505" y="230"/>
                                  <a:pt x="5505" y="230"/>
                                </a:cubicBezTo>
                                <a:cubicBezTo>
                                  <a:pt x="5466" y="148"/>
                                  <a:pt x="5466" y="148"/>
                                  <a:pt x="5466" y="148"/>
                                </a:cubicBezTo>
                                <a:cubicBezTo>
                                  <a:pt x="5492" y="140"/>
                                  <a:pt x="5509" y="117"/>
                                  <a:pt x="5509" y="89"/>
                                </a:cubicBezTo>
                                <a:close/>
                                <a:moveTo>
                                  <a:pt x="5325" y="187"/>
                                </a:moveTo>
                                <a:cubicBezTo>
                                  <a:pt x="5325" y="35"/>
                                  <a:pt x="5325" y="35"/>
                                  <a:pt x="5325" y="35"/>
                                </a:cubicBezTo>
                                <a:cubicBezTo>
                                  <a:pt x="5325" y="27"/>
                                  <a:pt x="5319" y="23"/>
                                  <a:pt x="5313" y="23"/>
                                </a:cubicBezTo>
                                <a:cubicBezTo>
                                  <a:pt x="5307" y="23"/>
                                  <a:pt x="5301" y="27"/>
                                  <a:pt x="5301" y="35"/>
                                </a:cubicBezTo>
                                <a:cubicBezTo>
                                  <a:pt x="5301" y="187"/>
                                  <a:pt x="5301" y="187"/>
                                  <a:pt x="5301" y="187"/>
                                </a:cubicBezTo>
                                <a:cubicBezTo>
                                  <a:pt x="5301" y="207"/>
                                  <a:pt x="5285" y="224"/>
                                  <a:pt x="5265" y="224"/>
                                </a:cubicBezTo>
                                <a:cubicBezTo>
                                  <a:pt x="5261" y="224"/>
                                  <a:pt x="5261" y="224"/>
                                  <a:pt x="5261" y="224"/>
                                </a:cubicBezTo>
                                <a:cubicBezTo>
                                  <a:pt x="5241" y="224"/>
                                  <a:pt x="5225" y="207"/>
                                  <a:pt x="5225" y="187"/>
                                </a:cubicBezTo>
                                <a:cubicBezTo>
                                  <a:pt x="5225" y="35"/>
                                  <a:pt x="5225" y="35"/>
                                  <a:pt x="5225" y="35"/>
                                </a:cubicBezTo>
                                <a:cubicBezTo>
                                  <a:pt x="5225" y="27"/>
                                  <a:pt x="5219" y="23"/>
                                  <a:pt x="5213" y="23"/>
                                </a:cubicBezTo>
                                <a:cubicBezTo>
                                  <a:pt x="5207" y="23"/>
                                  <a:pt x="5201" y="27"/>
                                  <a:pt x="5201" y="35"/>
                                </a:cubicBezTo>
                                <a:cubicBezTo>
                                  <a:pt x="5201" y="187"/>
                                  <a:pt x="5201" y="187"/>
                                  <a:pt x="5201" y="187"/>
                                </a:cubicBezTo>
                                <a:cubicBezTo>
                                  <a:pt x="5201" y="221"/>
                                  <a:pt x="5228" y="248"/>
                                  <a:pt x="5261" y="248"/>
                                </a:cubicBezTo>
                                <a:cubicBezTo>
                                  <a:pt x="5265" y="248"/>
                                  <a:pt x="5265" y="248"/>
                                  <a:pt x="5265" y="248"/>
                                </a:cubicBezTo>
                                <a:cubicBezTo>
                                  <a:pt x="5298" y="248"/>
                                  <a:pt x="5325" y="221"/>
                                  <a:pt x="5325" y="187"/>
                                </a:cubicBezTo>
                                <a:close/>
                                <a:moveTo>
                                  <a:pt x="5128" y="185"/>
                                </a:moveTo>
                                <a:cubicBezTo>
                                  <a:pt x="5128" y="205"/>
                                  <a:pt x="5112" y="222"/>
                                  <a:pt x="5092" y="222"/>
                                </a:cubicBezTo>
                                <a:cubicBezTo>
                                  <a:pt x="5055" y="222"/>
                                  <a:pt x="5055" y="222"/>
                                  <a:pt x="5055" y="222"/>
                                </a:cubicBezTo>
                                <a:cubicBezTo>
                                  <a:pt x="5055" y="144"/>
                                  <a:pt x="5055" y="144"/>
                                  <a:pt x="5055" y="144"/>
                                </a:cubicBezTo>
                                <a:cubicBezTo>
                                  <a:pt x="5092" y="144"/>
                                  <a:pt x="5092" y="144"/>
                                  <a:pt x="5092" y="144"/>
                                </a:cubicBezTo>
                                <a:cubicBezTo>
                                  <a:pt x="5111" y="144"/>
                                  <a:pt x="5128" y="162"/>
                                  <a:pt x="5128" y="182"/>
                                </a:cubicBezTo>
                                <a:lnTo>
                                  <a:pt x="5128" y="185"/>
                                </a:lnTo>
                                <a:close/>
                                <a:moveTo>
                                  <a:pt x="5126" y="84"/>
                                </a:moveTo>
                                <a:cubicBezTo>
                                  <a:pt x="5126" y="105"/>
                                  <a:pt x="5111" y="120"/>
                                  <a:pt x="5092" y="120"/>
                                </a:cubicBezTo>
                                <a:cubicBezTo>
                                  <a:pt x="5055" y="120"/>
                                  <a:pt x="5055" y="120"/>
                                  <a:pt x="5055" y="120"/>
                                </a:cubicBezTo>
                                <a:cubicBezTo>
                                  <a:pt x="5055" y="49"/>
                                  <a:pt x="5055" y="49"/>
                                  <a:pt x="5055" y="49"/>
                                </a:cubicBezTo>
                                <a:cubicBezTo>
                                  <a:pt x="5092" y="49"/>
                                  <a:pt x="5092" y="49"/>
                                  <a:pt x="5092" y="49"/>
                                </a:cubicBezTo>
                                <a:cubicBezTo>
                                  <a:pt x="5112" y="49"/>
                                  <a:pt x="5126" y="63"/>
                                  <a:pt x="5126" y="83"/>
                                </a:cubicBezTo>
                                <a:lnTo>
                                  <a:pt x="5126" y="84"/>
                                </a:lnTo>
                                <a:close/>
                                <a:moveTo>
                                  <a:pt x="5153" y="185"/>
                                </a:moveTo>
                                <a:cubicBezTo>
                                  <a:pt x="5153" y="182"/>
                                  <a:pt x="5153" y="182"/>
                                  <a:pt x="5153" y="182"/>
                                </a:cubicBezTo>
                                <a:cubicBezTo>
                                  <a:pt x="5153" y="156"/>
                                  <a:pt x="5139" y="140"/>
                                  <a:pt x="5125" y="132"/>
                                </a:cubicBezTo>
                                <a:cubicBezTo>
                                  <a:pt x="5139" y="124"/>
                                  <a:pt x="5150" y="108"/>
                                  <a:pt x="5150" y="84"/>
                                </a:cubicBezTo>
                                <a:cubicBezTo>
                                  <a:pt x="5150" y="83"/>
                                  <a:pt x="5150" y="83"/>
                                  <a:pt x="5150" y="83"/>
                                </a:cubicBezTo>
                                <a:cubicBezTo>
                                  <a:pt x="5150" y="50"/>
                                  <a:pt x="5126" y="25"/>
                                  <a:pt x="5092" y="25"/>
                                </a:cubicBezTo>
                                <a:cubicBezTo>
                                  <a:pt x="5043" y="25"/>
                                  <a:pt x="5043" y="25"/>
                                  <a:pt x="5043" y="25"/>
                                </a:cubicBezTo>
                                <a:cubicBezTo>
                                  <a:pt x="5036" y="25"/>
                                  <a:pt x="5030" y="31"/>
                                  <a:pt x="5030" y="37"/>
                                </a:cubicBezTo>
                                <a:cubicBezTo>
                                  <a:pt x="5030" y="234"/>
                                  <a:pt x="5030" y="234"/>
                                  <a:pt x="5030" y="234"/>
                                </a:cubicBezTo>
                                <a:cubicBezTo>
                                  <a:pt x="5030" y="240"/>
                                  <a:pt x="5036" y="246"/>
                                  <a:pt x="5043" y="246"/>
                                </a:cubicBezTo>
                                <a:cubicBezTo>
                                  <a:pt x="5092" y="246"/>
                                  <a:pt x="5092" y="246"/>
                                  <a:pt x="5092" y="246"/>
                                </a:cubicBezTo>
                                <a:cubicBezTo>
                                  <a:pt x="5125" y="246"/>
                                  <a:pt x="5153" y="219"/>
                                  <a:pt x="5153" y="185"/>
                                </a:cubicBezTo>
                                <a:close/>
                                <a:moveTo>
                                  <a:pt x="4973" y="234"/>
                                </a:moveTo>
                                <a:cubicBezTo>
                                  <a:pt x="4973" y="35"/>
                                  <a:pt x="4973" y="35"/>
                                  <a:pt x="4973" y="35"/>
                                </a:cubicBezTo>
                                <a:cubicBezTo>
                                  <a:pt x="4973" y="27"/>
                                  <a:pt x="4967" y="23"/>
                                  <a:pt x="4961" y="23"/>
                                </a:cubicBezTo>
                                <a:cubicBezTo>
                                  <a:pt x="4955" y="23"/>
                                  <a:pt x="4949" y="27"/>
                                  <a:pt x="4949" y="35"/>
                                </a:cubicBezTo>
                                <a:cubicBezTo>
                                  <a:pt x="4949" y="192"/>
                                  <a:pt x="4949" y="192"/>
                                  <a:pt x="4949" y="192"/>
                                </a:cubicBezTo>
                                <a:cubicBezTo>
                                  <a:pt x="4879" y="33"/>
                                  <a:pt x="4879" y="33"/>
                                  <a:pt x="4879" y="33"/>
                                </a:cubicBezTo>
                                <a:cubicBezTo>
                                  <a:pt x="4875" y="25"/>
                                  <a:pt x="4870" y="23"/>
                                  <a:pt x="4863" y="23"/>
                                </a:cubicBezTo>
                                <a:cubicBezTo>
                                  <a:pt x="4855" y="23"/>
                                  <a:pt x="4848" y="27"/>
                                  <a:pt x="4848" y="36"/>
                                </a:cubicBezTo>
                                <a:cubicBezTo>
                                  <a:pt x="4848" y="236"/>
                                  <a:pt x="4848" y="236"/>
                                  <a:pt x="4848" y="236"/>
                                </a:cubicBezTo>
                                <a:cubicBezTo>
                                  <a:pt x="4848" y="244"/>
                                  <a:pt x="4854" y="248"/>
                                  <a:pt x="4861" y="248"/>
                                </a:cubicBezTo>
                                <a:cubicBezTo>
                                  <a:pt x="4867" y="248"/>
                                  <a:pt x="4873" y="244"/>
                                  <a:pt x="4873" y="236"/>
                                </a:cubicBezTo>
                                <a:cubicBezTo>
                                  <a:pt x="4873" y="79"/>
                                  <a:pt x="4873" y="79"/>
                                  <a:pt x="4873" y="79"/>
                                </a:cubicBezTo>
                                <a:cubicBezTo>
                                  <a:pt x="4942" y="237"/>
                                  <a:pt x="4942" y="237"/>
                                  <a:pt x="4942" y="237"/>
                                </a:cubicBezTo>
                                <a:cubicBezTo>
                                  <a:pt x="4947" y="248"/>
                                  <a:pt x="4954" y="248"/>
                                  <a:pt x="4959" y="248"/>
                                </a:cubicBezTo>
                                <a:cubicBezTo>
                                  <a:pt x="4966" y="248"/>
                                  <a:pt x="4973" y="244"/>
                                  <a:pt x="4973" y="234"/>
                                </a:cubicBezTo>
                                <a:close/>
                                <a:moveTo>
                                  <a:pt x="4810" y="234"/>
                                </a:moveTo>
                                <a:cubicBezTo>
                                  <a:pt x="4810" y="228"/>
                                  <a:pt x="4806" y="222"/>
                                  <a:pt x="4798" y="222"/>
                                </a:cubicBezTo>
                                <a:cubicBezTo>
                                  <a:pt x="4710" y="222"/>
                                  <a:pt x="4710" y="222"/>
                                  <a:pt x="4710" y="222"/>
                                </a:cubicBezTo>
                                <a:cubicBezTo>
                                  <a:pt x="4710" y="144"/>
                                  <a:pt x="4710" y="144"/>
                                  <a:pt x="4710" y="144"/>
                                </a:cubicBezTo>
                                <a:cubicBezTo>
                                  <a:pt x="4771" y="144"/>
                                  <a:pt x="4771" y="144"/>
                                  <a:pt x="4771" y="144"/>
                                </a:cubicBezTo>
                                <a:cubicBezTo>
                                  <a:pt x="4779" y="144"/>
                                  <a:pt x="4783" y="138"/>
                                  <a:pt x="4783" y="132"/>
                                </a:cubicBezTo>
                                <a:cubicBezTo>
                                  <a:pt x="4783" y="126"/>
                                  <a:pt x="4779" y="120"/>
                                  <a:pt x="4771" y="120"/>
                                </a:cubicBezTo>
                                <a:cubicBezTo>
                                  <a:pt x="4710" y="120"/>
                                  <a:pt x="4710" y="120"/>
                                  <a:pt x="4710" y="120"/>
                                </a:cubicBezTo>
                                <a:cubicBezTo>
                                  <a:pt x="4710" y="49"/>
                                  <a:pt x="4710" y="49"/>
                                  <a:pt x="4710" y="49"/>
                                </a:cubicBezTo>
                                <a:cubicBezTo>
                                  <a:pt x="4798" y="49"/>
                                  <a:pt x="4798" y="49"/>
                                  <a:pt x="4798" y="49"/>
                                </a:cubicBezTo>
                                <a:cubicBezTo>
                                  <a:pt x="4806" y="49"/>
                                  <a:pt x="4810" y="43"/>
                                  <a:pt x="4810" y="37"/>
                                </a:cubicBezTo>
                                <a:cubicBezTo>
                                  <a:pt x="4810" y="31"/>
                                  <a:pt x="4806" y="25"/>
                                  <a:pt x="4798" y="25"/>
                                </a:cubicBezTo>
                                <a:cubicBezTo>
                                  <a:pt x="4698" y="25"/>
                                  <a:pt x="4698" y="25"/>
                                  <a:pt x="4698" y="25"/>
                                </a:cubicBezTo>
                                <a:cubicBezTo>
                                  <a:pt x="4691" y="25"/>
                                  <a:pt x="4685" y="31"/>
                                  <a:pt x="4685" y="37"/>
                                </a:cubicBezTo>
                                <a:cubicBezTo>
                                  <a:pt x="4685" y="234"/>
                                  <a:pt x="4685" y="234"/>
                                  <a:pt x="4685" y="234"/>
                                </a:cubicBezTo>
                                <a:cubicBezTo>
                                  <a:pt x="4685" y="240"/>
                                  <a:pt x="4691" y="246"/>
                                  <a:pt x="4698" y="246"/>
                                </a:cubicBezTo>
                                <a:cubicBezTo>
                                  <a:pt x="4798" y="246"/>
                                  <a:pt x="4798" y="246"/>
                                  <a:pt x="4798" y="246"/>
                                </a:cubicBezTo>
                                <a:cubicBezTo>
                                  <a:pt x="4806" y="246"/>
                                  <a:pt x="4810" y="240"/>
                                  <a:pt x="4810" y="234"/>
                                </a:cubicBezTo>
                                <a:close/>
                                <a:moveTo>
                                  <a:pt x="4628" y="234"/>
                                </a:moveTo>
                                <a:cubicBezTo>
                                  <a:pt x="4628" y="35"/>
                                  <a:pt x="4628" y="35"/>
                                  <a:pt x="4628" y="35"/>
                                </a:cubicBezTo>
                                <a:cubicBezTo>
                                  <a:pt x="4628" y="27"/>
                                  <a:pt x="4622" y="23"/>
                                  <a:pt x="4616" y="23"/>
                                </a:cubicBezTo>
                                <a:cubicBezTo>
                                  <a:pt x="4610" y="23"/>
                                  <a:pt x="4604" y="27"/>
                                  <a:pt x="4604" y="35"/>
                                </a:cubicBezTo>
                                <a:cubicBezTo>
                                  <a:pt x="4604" y="192"/>
                                  <a:pt x="4604" y="192"/>
                                  <a:pt x="4604" y="192"/>
                                </a:cubicBezTo>
                                <a:cubicBezTo>
                                  <a:pt x="4534" y="33"/>
                                  <a:pt x="4534" y="33"/>
                                  <a:pt x="4534" y="33"/>
                                </a:cubicBezTo>
                                <a:cubicBezTo>
                                  <a:pt x="4530" y="25"/>
                                  <a:pt x="4525" y="23"/>
                                  <a:pt x="4518" y="23"/>
                                </a:cubicBezTo>
                                <a:cubicBezTo>
                                  <a:pt x="4510" y="23"/>
                                  <a:pt x="4503" y="27"/>
                                  <a:pt x="4503" y="36"/>
                                </a:cubicBezTo>
                                <a:cubicBezTo>
                                  <a:pt x="4503" y="236"/>
                                  <a:pt x="4503" y="236"/>
                                  <a:pt x="4503" y="236"/>
                                </a:cubicBezTo>
                                <a:cubicBezTo>
                                  <a:pt x="4503" y="244"/>
                                  <a:pt x="4509" y="248"/>
                                  <a:pt x="4516" y="248"/>
                                </a:cubicBezTo>
                                <a:cubicBezTo>
                                  <a:pt x="4522" y="248"/>
                                  <a:pt x="4528" y="244"/>
                                  <a:pt x="4528" y="236"/>
                                </a:cubicBezTo>
                                <a:cubicBezTo>
                                  <a:pt x="4528" y="79"/>
                                  <a:pt x="4528" y="79"/>
                                  <a:pt x="4528" y="79"/>
                                </a:cubicBezTo>
                                <a:cubicBezTo>
                                  <a:pt x="4597" y="237"/>
                                  <a:pt x="4597" y="237"/>
                                  <a:pt x="4597" y="237"/>
                                </a:cubicBezTo>
                                <a:cubicBezTo>
                                  <a:pt x="4602" y="248"/>
                                  <a:pt x="4609" y="248"/>
                                  <a:pt x="4614" y="248"/>
                                </a:cubicBezTo>
                                <a:cubicBezTo>
                                  <a:pt x="4621" y="248"/>
                                  <a:pt x="4628" y="244"/>
                                  <a:pt x="4628" y="234"/>
                                </a:cubicBezTo>
                                <a:close/>
                                <a:moveTo>
                                  <a:pt x="4419" y="169"/>
                                </a:moveTo>
                                <a:cubicBezTo>
                                  <a:pt x="4356" y="169"/>
                                  <a:pt x="4356" y="169"/>
                                  <a:pt x="4356" y="169"/>
                                </a:cubicBezTo>
                                <a:cubicBezTo>
                                  <a:pt x="4387" y="67"/>
                                  <a:pt x="4387" y="67"/>
                                  <a:pt x="4387" y="67"/>
                                </a:cubicBezTo>
                                <a:lnTo>
                                  <a:pt x="4419" y="169"/>
                                </a:lnTo>
                                <a:close/>
                                <a:moveTo>
                                  <a:pt x="4465" y="236"/>
                                </a:moveTo>
                                <a:cubicBezTo>
                                  <a:pt x="4464" y="232"/>
                                  <a:pt x="4464" y="232"/>
                                  <a:pt x="4464" y="232"/>
                                </a:cubicBezTo>
                                <a:cubicBezTo>
                                  <a:pt x="4402" y="32"/>
                                  <a:pt x="4402" y="32"/>
                                  <a:pt x="4402" y="32"/>
                                </a:cubicBezTo>
                                <a:cubicBezTo>
                                  <a:pt x="4400" y="26"/>
                                  <a:pt x="4394" y="23"/>
                                  <a:pt x="4387" y="23"/>
                                </a:cubicBezTo>
                                <a:cubicBezTo>
                                  <a:pt x="4381" y="23"/>
                                  <a:pt x="4375" y="26"/>
                                  <a:pt x="4373" y="32"/>
                                </a:cubicBezTo>
                                <a:cubicBezTo>
                                  <a:pt x="4310" y="232"/>
                                  <a:pt x="4310" y="232"/>
                                  <a:pt x="4310" y="232"/>
                                </a:cubicBezTo>
                                <a:cubicBezTo>
                                  <a:pt x="4310" y="236"/>
                                  <a:pt x="4310" y="236"/>
                                  <a:pt x="4310" y="236"/>
                                </a:cubicBezTo>
                                <a:cubicBezTo>
                                  <a:pt x="4310" y="242"/>
                                  <a:pt x="4315" y="248"/>
                                  <a:pt x="4322" y="248"/>
                                </a:cubicBezTo>
                                <a:cubicBezTo>
                                  <a:pt x="4327" y="248"/>
                                  <a:pt x="4332" y="245"/>
                                  <a:pt x="4334" y="239"/>
                                </a:cubicBezTo>
                                <a:cubicBezTo>
                                  <a:pt x="4348" y="193"/>
                                  <a:pt x="4348" y="193"/>
                                  <a:pt x="4348" y="193"/>
                                </a:cubicBezTo>
                                <a:cubicBezTo>
                                  <a:pt x="4427" y="193"/>
                                  <a:pt x="4427" y="193"/>
                                  <a:pt x="4427" y="193"/>
                                </a:cubicBezTo>
                                <a:cubicBezTo>
                                  <a:pt x="4441" y="239"/>
                                  <a:pt x="4441" y="239"/>
                                  <a:pt x="4441" y="239"/>
                                </a:cubicBezTo>
                                <a:cubicBezTo>
                                  <a:pt x="4443" y="245"/>
                                  <a:pt x="4448" y="248"/>
                                  <a:pt x="4452" y="248"/>
                                </a:cubicBezTo>
                                <a:cubicBezTo>
                                  <a:pt x="4460" y="248"/>
                                  <a:pt x="4465" y="242"/>
                                  <a:pt x="4465" y="236"/>
                                </a:cubicBezTo>
                                <a:close/>
                                <a:moveTo>
                                  <a:pt x="4260" y="89"/>
                                </a:moveTo>
                                <a:cubicBezTo>
                                  <a:pt x="4260" y="109"/>
                                  <a:pt x="4245" y="125"/>
                                  <a:pt x="4225" y="125"/>
                                </a:cubicBezTo>
                                <a:cubicBezTo>
                                  <a:pt x="4182" y="125"/>
                                  <a:pt x="4182" y="125"/>
                                  <a:pt x="4182" y="125"/>
                                </a:cubicBezTo>
                                <a:cubicBezTo>
                                  <a:pt x="4182" y="49"/>
                                  <a:pt x="4182" y="49"/>
                                  <a:pt x="4182" y="49"/>
                                </a:cubicBezTo>
                                <a:cubicBezTo>
                                  <a:pt x="4223" y="49"/>
                                  <a:pt x="4223" y="49"/>
                                  <a:pt x="4223" y="49"/>
                                </a:cubicBezTo>
                                <a:cubicBezTo>
                                  <a:pt x="4244" y="49"/>
                                  <a:pt x="4260" y="66"/>
                                  <a:pt x="4260" y="86"/>
                                </a:cubicBezTo>
                                <a:lnTo>
                                  <a:pt x="4260" y="89"/>
                                </a:lnTo>
                                <a:close/>
                                <a:moveTo>
                                  <a:pt x="4284" y="89"/>
                                </a:moveTo>
                                <a:cubicBezTo>
                                  <a:pt x="4284" y="86"/>
                                  <a:pt x="4284" y="86"/>
                                  <a:pt x="4284" y="86"/>
                                </a:cubicBezTo>
                                <a:cubicBezTo>
                                  <a:pt x="4284" y="52"/>
                                  <a:pt x="4257" y="25"/>
                                  <a:pt x="4223" y="25"/>
                                </a:cubicBezTo>
                                <a:cubicBezTo>
                                  <a:pt x="4170" y="25"/>
                                  <a:pt x="4170" y="25"/>
                                  <a:pt x="4170" y="25"/>
                                </a:cubicBezTo>
                                <a:cubicBezTo>
                                  <a:pt x="4163" y="25"/>
                                  <a:pt x="4157" y="31"/>
                                  <a:pt x="4157" y="37"/>
                                </a:cubicBezTo>
                                <a:cubicBezTo>
                                  <a:pt x="4157" y="236"/>
                                  <a:pt x="4157" y="236"/>
                                  <a:pt x="4157" y="236"/>
                                </a:cubicBezTo>
                                <a:cubicBezTo>
                                  <a:pt x="4157" y="244"/>
                                  <a:pt x="4164" y="248"/>
                                  <a:pt x="4170" y="248"/>
                                </a:cubicBezTo>
                                <a:cubicBezTo>
                                  <a:pt x="4176" y="248"/>
                                  <a:pt x="4182" y="244"/>
                                  <a:pt x="4182" y="236"/>
                                </a:cubicBezTo>
                                <a:cubicBezTo>
                                  <a:pt x="4182" y="149"/>
                                  <a:pt x="4182" y="149"/>
                                  <a:pt x="4182" y="149"/>
                                </a:cubicBezTo>
                                <a:cubicBezTo>
                                  <a:pt x="4214" y="149"/>
                                  <a:pt x="4214" y="149"/>
                                  <a:pt x="4214" y="149"/>
                                </a:cubicBezTo>
                                <a:cubicBezTo>
                                  <a:pt x="4258" y="241"/>
                                  <a:pt x="4258" y="241"/>
                                  <a:pt x="4258" y="241"/>
                                </a:cubicBezTo>
                                <a:cubicBezTo>
                                  <a:pt x="4260" y="246"/>
                                  <a:pt x="4265" y="248"/>
                                  <a:pt x="4268" y="248"/>
                                </a:cubicBezTo>
                                <a:cubicBezTo>
                                  <a:pt x="4276" y="248"/>
                                  <a:pt x="4281" y="242"/>
                                  <a:pt x="4281" y="236"/>
                                </a:cubicBezTo>
                                <a:cubicBezTo>
                                  <a:pt x="4280" y="230"/>
                                  <a:pt x="4280" y="230"/>
                                  <a:pt x="4280" y="230"/>
                                </a:cubicBezTo>
                                <a:cubicBezTo>
                                  <a:pt x="4240" y="148"/>
                                  <a:pt x="4240" y="148"/>
                                  <a:pt x="4240" y="148"/>
                                </a:cubicBezTo>
                                <a:cubicBezTo>
                                  <a:pt x="4266" y="140"/>
                                  <a:pt x="4284" y="117"/>
                                  <a:pt x="4284" y="89"/>
                                </a:cubicBezTo>
                                <a:close/>
                                <a:moveTo>
                                  <a:pt x="4119" y="236"/>
                                </a:moveTo>
                                <a:cubicBezTo>
                                  <a:pt x="4118" y="230"/>
                                  <a:pt x="4118" y="230"/>
                                  <a:pt x="4118" y="230"/>
                                </a:cubicBezTo>
                                <a:cubicBezTo>
                                  <a:pt x="4062" y="116"/>
                                  <a:pt x="4062" y="116"/>
                                  <a:pt x="4062" y="116"/>
                                </a:cubicBezTo>
                                <a:cubicBezTo>
                                  <a:pt x="4112" y="42"/>
                                  <a:pt x="4112" y="42"/>
                                  <a:pt x="4112" y="42"/>
                                </a:cubicBezTo>
                                <a:cubicBezTo>
                                  <a:pt x="4114" y="35"/>
                                  <a:pt x="4114" y="35"/>
                                  <a:pt x="4114" y="35"/>
                                </a:cubicBezTo>
                                <a:cubicBezTo>
                                  <a:pt x="4114" y="29"/>
                                  <a:pt x="4109" y="23"/>
                                  <a:pt x="4101" y="23"/>
                                </a:cubicBezTo>
                                <a:cubicBezTo>
                                  <a:pt x="4097" y="23"/>
                                  <a:pt x="4094" y="25"/>
                                  <a:pt x="4092" y="29"/>
                                </a:cubicBezTo>
                                <a:cubicBezTo>
                                  <a:pt x="4019" y="136"/>
                                  <a:pt x="4019" y="136"/>
                                  <a:pt x="4019" y="136"/>
                                </a:cubicBezTo>
                                <a:cubicBezTo>
                                  <a:pt x="4019" y="35"/>
                                  <a:pt x="4019" y="35"/>
                                  <a:pt x="4019" y="35"/>
                                </a:cubicBezTo>
                                <a:cubicBezTo>
                                  <a:pt x="4019" y="27"/>
                                  <a:pt x="4013" y="23"/>
                                  <a:pt x="4006" y="23"/>
                                </a:cubicBezTo>
                                <a:cubicBezTo>
                                  <a:pt x="4000" y="23"/>
                                  <a:pt x="3994" y="27"/>
                                  <a:pt x="3994" y="35"/>
                                </a:cubicBezTo>
                                <a:cubicBezTo>
                                  <a:pt x="3994" y="236"/>
                                  <a:pt x="3994" y="236"/>
                                  <a:pt x="3994" y="236"/>
                                </a:cubicBezTo>
                                <a:cubicBezTo>
                                  <a:pt x="3994" y="244"/>
                                  <a:pt x="4000" y="248"/>
                                  <a:pt x="4006" y="248"/>
                                </a:cubicBezTo>
                                <a:cubicBezTo>
                                  <a:pt x="4013" y="248"/>
                                  <a:pt x="4019" y="244"/>
                                  <a:pt x="4019" y="236"/>
                                </a:cubicBezTo>
                                <a:cubicBezTo>
                                  <a:pt x="4019" y="179"/>
                                  <a:pt x="4019" y="179"/>
                                  <a:pt x="4019" y="179"/>
                                </a:cubicBezTo>
                                <a:cubicBezTo>
                                  <a:pt x="4046" y="139"/>
                                  <a:pt x="4046" y="139"/>
                                  <a:pt x="4046" y="139"/>
                                </a:cubicBezTo>
                                <a:cubicBezTo>
                                  <a:pt x="4096" y="241"/>
                                  <a:pt x="4096" y="241"/>
                                  <a:pt x="4096" y="241"/>
                                </a:cubicBezTo>
                                <a:cubicBezTo>
                                  <a:pt x="4098" y="245"/>
                                  <a:pt x="4101" y="248"/>
                                  <a:pt x="4106" y="248"/>
                                </a:cubicBezTo>
                                <a:cubicBezTo>
                                  <a:pt x="4114" y="248"/>
                                  <a:pt x="4119" y="242"/>
                                  <a:pt x="4119" y="236"/>
                                </a:cubicBezTo>
                                <a:close/>
                                <a:moveTo>
                                  <a:pt x="3949" y="236"/>
                                </a:moveTo>
                                <a:cubicBezTo>
                                  <a:pt x="3949" y="229"/>
                                  <a:pt x="3949" y="229"/>
                                  <a:pt x="3949" y="229"/>
                                </a:cubicBezTo>
                                <a:cubicBezTo>
                                  <a:pt x="3949" y="221"/>
                                  <a:pt x="3943" y="217"/>
                                  <a:pt x="3937" y="217"/>
                                </a:cubicBezTo>
                                <a:cubicBezTo>
                                  <a:pt x="3931" y="217"/>
                                  <a:pt x="3925" y="221"/>
                                  <a:pt x="3925" y="229"/>
                                </a:cubicBezTo>
                                <a:cubicBezTo>
                                  <a:pt x="3925" y="236"/>
                                  <a:pt x="3925" y="236"/>
                                  <a:pt x="3925" y="236"/>
                                </a:cubicBezTo>
                                <a:cubicBezTo>
                                  <a:pt x="3925" y="244"/>
                                  <a:pt x="3931" y="248"/>
                                  <a:pt x="3937" y="248"/>
                                </a:cubicBezTo>
                                <a:cubicBezTo>
                                  <a:pt x="3943" y="248"/>
                                  <a:pt x="3949" y="244"/>
                                  <a:pt x="3949" y="236"/>
                                </a:cubicBezTo>
                                <a:close/>
                                <a:moveTo>
                                  <a:pt x="3896" y="38"/>
                                </a:moveTo>
                                <a:cubicBezTo>
                                  <a:pt x="3898" y="30"/>
                                  <a:pt x="3892" y="23"/>
                                  <a:pt x="3884" y="23"/>
                                </a:cubicBezTo>
                                <a:cubicBezTo>
                                  <a:pt x="3879" y="23"/>
                                  <a:pt x="3874" y="26"/>
                                  <a:pt x="3872" y="33"/>
                                </a:cubicBezTo>
                                <a:cubicBezTo>
                                  <a:pt x="3838" y="194"/>
                                  <a:pt x="3838" y="194"/>
                                  <a:pt x="3838" y="194"/>
                                </a:cubicBezTo>
                                <a:cubicBezTo>
                                  <a:pt x="3800" y="32"/>
                                  <a:pt x="3800" y="32"/>
                                  <a:pt x="3800" y="32"/>
                                </a:cubicBezTo>
                                <a:cubicBezTo>
                                  <a:pt x="3799" y="27"/>
                                  <a:pt x="3795" y="23"/>
                                  <a:pt x="3788" y="23"/>
                                </a:cubicBezTo>
                                <a:cubicBezTo>
                                  <a:pt x="3783" y="23"/>
                                  <a:pt x="3783" y="23"/>
                                  <a:pt x="3783" y="23"/>
                                </a:cubicBezTo>
                                <a:cubicBezTo>
                                  <a:pt x="3775" y="23"/>
                                  <a:pt x="3772" y="27"/>
                                  <a:pt x="3771" y="32"/>
                                </a:cubicBezTo>
                                <a:cubicBezTo>
                                  <a:pt x="3733" y="194"/>
                                  <a:pt x="3733" y="194"/>
                                  <a:pt x="3733" y="194"/>
                                </a:cubicBezTo>
                                <a:cubicBezTo>
                                  <a:pt x="3698" y="33"/>
                                  <a:pt x="3698" y="33"/>
                                  <a:pt x="3698" y="33"/>
                                </a:cubicBezTo>
                                <a:cubicBezTo>
                                  <a:pt x="3697" y="26"/>
                                  <a:pt x="3692" y="23"/>
                                  <a:pt x="3687" y="23"/>
                                </a:cubicBezTo>
                                <a:cubicBezTo>
                                  <a:pt x="3678" y="23"/>
                                  <a:pt x="3673" y="30"/>
                                  <a:pt x="3675" y="38"/>
                                </a:cubicBezTo>
                                <a:cubicBezTo>
                                  <a:pt x="3717" y="238"/>
                                  <a:pt x="3717" y="238"/>
                                  <a:pt x="3717" y="238"/>
                                </a:cubicBezTo>
                                <a:cubicBezTo>
                                  <a:pt x="3718" y="243"/>
                                  <a:pt x="3723" y="248"/>
                                  <a:pt x="3729" y="248"/>
                                </a:cubicBezTo>
                                <a:cubicBezTo>
                                  <a:pt x="3735" y="248"/>
                                  <a:pt x="3735" y="248"/>
                                  <a:pt x="3735" y="248"/>
                                </a:cubicBezTo>
                                <a:cubicBezTo>
                                  <a:pt x="3742" y="248"/>
                                  <a:pt x="3746" y="243"/>
                                  <a:pt x="3747" y="239"/>
                                </a:cubicBezTo>
                                <a:cubicBezTo>
                                  <a:pt x="3785" y="75"/>
                                  <a:pt x="3785" y="75"/>
                                  <a:pt x="3785" y="75"/>
                                </a:cubicBezTo>
                                <a:cubicBezTo>
                                  <a:pt x="3824" y="239"/>
                                  <a:pt x="3824" y="239"/>
                                  <a:pt x="3824" y="239"/>
                                </a:cubicBezTo>
                                <a:cubicBezTo>
                                  <a:pt x="3825" y="243"/>
                                  <a:pt x="3829" y="248"/>
                                  <a:pt x="3835" y="248"/>
                                </a:cubicBezTo>
                                <a:cubicBezTo>
                                  <a:pt x="3841" y="248"/>
                                  <a:pt x="3841" y="248"/>
                                  <a:pt x="3841" y="248"/>
                                </a:cubicBezTo>
                                <a:cubicBezTo>
                                  <a:pt x="3849" y="248"/>
                                  <a:pt x="3852" y="243"/>
                                  <a:pt x="3853" y="238"/>
                                </a:cubicBezTo>
                                <a:lnTo>
                                  <a:pt x="3896" y="38"/>
                                </a:lnTo>
                                <a:close/>
                                <a:moveTo>
                                  <a:pt x="3648" y="38"/>
                                </a:moveTo>
                                <a:cubicBezTo>
                                  <a:pt x="3650" y="30"/>
                                  <a:pt x="3645" y="23"/>
                                  <a:pt x="3636" y="23"/>
                                </a:cubicBezTo>
                                <a:cubicBezTo>
                                  <a:pt x="3631" y="23"/>
                                  <a:pt x="3626" y="26"/>
                                  <a:pt x="3625" y="33"/>
                                </a:cubicBezTo>
                                <a:cubicBezTo>
                                  <a:pt x="3590" y="194"/>
                                  <a:pt x="3590" y="194"/>
                                  <a:pt x="3590" y="194"/>
                                </a:cubicBezTo>
                                <a:cubicBezTo>
                                  <a:pt x="3552" y="32"/>
                                  <a:pt x="3552" y="32"/>
                                  <a:pt x="3552" y="32"/>
                                </a:cubicBezTo>
                                <a:cubicBezTo>
                                  <a:pt x="3551" y="27"/>
                                  <a:pt x="3547" y="23"/>
                                  <a:pt x="3540" y="23"/>
                                </a:cubicBezTo>
                                <a:cubicBezTo>
                                  <a:pt x="3535" y="23"/>
                                  <a:pt x="3535" y="23"/>
                                  <a:pt x="3535" y="23"/>
                                </a:cubicBezTo>
                                <a:cubicBezTo>
                                  <a:pt x="3528" y="23"/>
                                  <a:pt x="3524" y="27"/>
                                  <a:pt x="3523" y="32"/>
                                </a:cubicBezTo>
                                <a:cubicBezTo>
                                  <a:pt x="3485" y="194"/>
                                  <a:pt x="3485" y="194"/>
                                  <a:pt x="3485" y="194"/>
                                </a:cubicBezTo>
                                <a:cubicBezTo>
                                  <a:pt x="3451" y="33"/>
                                  <a:pt x="3451" y="33"/>
                                  <a:pt x="3451" y="33"/>
                                </a:cubicBezTo>
                                <a:cubicBezTo>
                                  <a:pt x="3449" y="26"/>
                                  <a:pt x="3444" y="23"/>
                                  <a:pt x="3439" y="23"/>
                                </a:cubicBezTo>
                                <a:cubicBezTo>
                                  <a:pt x="3430" y="23"/>
                                  <a:pt x="3425" y="30"/>
                                  <a:pt x="3427" y="38"/>
                                </a:cubicBezTo>
                                <a:cubicBezTo>
                                  <a:pt x="3470" y="238"/>
                                  <a:pt x="3470" y="238"/>
                                  <a:pt x="3470" y="238"/>
                                </a:cubicBezTo>
                                <a:cubicBezTo>
                                  <a:pt x="3471" y="243"/>
                                  <a:pt x="3475" y="248"/>
                                  <a:pt x="3482" y="248"/>
                                </a:cubicBezTo>
                                <a:cubicBezTo>
                                  <a:pt x="3487" y="248"/>
                                  <a:pt x="3487" y="248"/>
                                  <a:pt x="3487" y="248"/>
                                </a:cubicBezTo>
                                <a:cubicBezTo>
                                  <a:pt x="3494" y="248"/>
                                  <a:pt x="3498" y="243"/>
                                  <a:pt x="3499" y="239"/>
                                </a:cubicBezTo>
                                <a:cubicBezTo>
                                  <a:pt x="3538" y="75"/>
                                  <a:pt x="3538" y="75"/>
                                  <a:pt x="3538" y="75"/>
                                </a:cubicBezTo>
                                <a:cubicBezTo>
                                  <a:pt x="3576" y="239"/>
                                  <a:pt x="3576" y="239"/>
                                  <a:pt x="3576" y="239"/>
                                </a:cubicBezTo>
                                <a:cubicBezTo>
                                  <a:pt x="3577" y="243"/>
                                  <a:pt x="3581" y="248"/>
                                  <a:pt x="3588" y="248"/>
                                </a:cubicBezTo>
                                <a:cubicBezTo>
                                  <a:pt x="3594" y="248"/>
                                  <a:pt x="3594" y="248"/>
                                  <a:pt x="3594" y="248"/>
                                </a:cubicBezTo>
                                <a:cubicBezTo>
                                  <a:pt x="3601" y="248"/>
                                  <a:pt x="3604" y="243"/>
                                  <a:pt x="3605" y="238"/>
                                </a:cubicBezTo>
                                <a:lnTo>
                                  <a:pt x="3648" y="38"/>
                                </a:lnTo>
                                <a:close/>
                                <a:moveTo>
                                  <a:pt x="3401" y="38"/>
                                </a:moveTo>
                                <a:cubicBezTo>
                                  <a:pt x="3402" y="30"/>
                                  <a:pt x="3397" y="23"/>
                                  <a:pt x="3388" y="23"/>
                                </a:cubicBezTo>
                                <a:cubicBezTo>
                                  <a:pt x="3383" y="23"/>
                                  <a:pt x="3378" y="26"/>
                                  <a:pt x="3377" y="33"/>
                                </a:cubicBezTo>
                                <a:cubicBezTo>
                                  <a:pt x="3342" y="194"/>
                                  <a:pt x="3342" y="194"/>
                                  <a:pt x="3342" y="194"/>
                                </a:cubicBezTo>
                                <a:cubicBezTo>
                                  <a:pt x="3305" y="32"/>
                                  <a:pt x="3305" y="32"/>
                                  <a:pt x="3305" y="32"/>
                                </a:cubicBezTo>
                                <a:cubicBezTo>
                                  <a:pt x="3303" y="27"/>
                                  <a:pt x="3299" y="23"/>
                                  <a:pt x="3292" y="23"/>
                                </a:cubicBezTo>
                                <a:cubicBezTo>
                                  <a:pt x="3287" y="23"/>
                                  <a:pt x="3287" y="23"/>
                                  <a:pt x="3287" y="23"/>
                                </a:cubicBezTo>
                                <a:cubicBezTo>
                                  <a:pt x="3280" y="23"/>
                                  <a:pt x="3277" y="27"/>
                                  <a:pt x="3275" y="32"/>
                                </a:cubicBezTo>
                                <a:cubicBezTo>
                                  <a:pt x="3237" y="194"/>
                                  <a:pt x="3237" y="194"/>
                                  <a:pt x="3237" y="194"/>
                                </a:cubicBezTo>
                                <a:cubicBezTo>
                                  <a:pt x="3203" y="33"/>
                                  <a:pt x="3203" y="33"/>
                                  <a:pt x="3203" y="33"/>
                                </a:cubicBezTo>
                                <a:cubicBezTo>
                                  <a:pt x="3201" y="26"/>
                                  <a:pt x="3197" y="23"/>
                                  <a:pt x="3191" y="23"/>
                                </a:cubicBezTo>
                                <a:cubicBezTo>
                                  <a:pt x="3183" y="23"/>
                                  <a:pt x="3178" y="30"/>
                                  <a:pt x="3179" y="38"/>
                                </a:cubicBezTo>
                                <a:cubicBezTo>
                                  <a:pt x="3222" y="238"/>
                                  <a:pt x="3222" y="238"/>
                                  <a:pt x="3222" y="238"/>
                                </a:cubicBezTo>
                                <a:cubicBezTo>
                                  <a:pt x="3223" y="243"/>
                                  <a:pt x="3227" y="248"/>
                                  <a:pt x="3234" y="248"/>
                                </a:cubicBezTo>
                                <a:cubicBezTo>
                                  <a:pt x="3240" y="248"/>
                                  <a:pt x="3240" y="248"/>
                                  <a:pt x="3240" y="248"/>
                                </a:cubicBezTo>
                                <a:cubicBezTo>
                                  <a:pt x="3246" y="248"/>
                                  <a:pt x="3251" y="243"/>
                                  <a:pt x="3252" y="239"/>
                                </a:cubicBezTo>
                                <a:cubicBezTo>
                                  <a:pt x="3290" y="75"/>
                                  <a:pt x="3290" y="75"/>
                                  <a:pt x="3290" y="75"/>
                                </a:cubicBezTo>
                                <a:cubicBezTo>
                                  <a:pt x="3328" y="239"/>
                                  <a:pt x="3328" y="239"/>
                                  <a:pt x="3328" y="239"/>
                                </a:cubicBezTo>
                                <a:cubicBezTo>
                                  <a:pt x="3329" y="243"/>
                                  <a:pt x="3333" y="248"/>
                                  <a:pt x="3340" y="248"/>
                                </a:cubicBezTo>
                                <a:cubicBezTo>
                                  <a:pt x="3346" y="248"/>
                                  <a:pt x="3346" y="248"/>
                                  <a:pt x="3346" y="248"/>
                                </a:cubicBezTo>
                                <a:cubicBezTo>
                                  <a:pt x="3353" y="248"/>
                                  <a:pt x="3357" y="243"/>
                                  <a:pt x="3358" y="238"/>
                                </a:cubicBezTo>
                                <a:lnTo>
                                  <a:pt x="3401" y="38"/>
                                </a:lnTo>
                                <a:close/>
                                <a:moveTo>
                                  <a:pt x="3013" y="284"/>
                                </a:moveTo>
                                <a:cubicBezTo>
                                  <a:pt x="3013" y="13"/>
                                  <a:pt x="3013" y="13"/>
                                  <a:pt x="3013" y="13"/>
                                </a:cubicBezTo>
                                <a:cubicBezTo>
                                  <a:pt x="3013" y="5"/>
                                  <a:pt x="3006" y="0"/>
                                  <a:pt x="3000" y="0"/>
                                </a:cubicBezTo>
                                <a:cubicBezTo>
                                  <a:pt x="2994" y="0"/>
                                  <a:pt x="2988" y="5"/>
                                  <a:pt x="2988" y="13"/>
                                </a:cubicBezTo>
                                <a:cubicBezTo>
                                  <a:pt x="2988" y="284"/>
                                  <a:pt x="2988" y="284"/>
                                  <a:pt x="2988" y="284"/>
                                </a:cubicBezTo>
                                <a:cubicBezTo>
                                  <a:pt x="2988" y="292"/>
                                  <a:pt x="2994" y="296"/>
                                  <a:pt x="3000" y="296"/>
                                </a:cubicBezTo>
                                <a:cubicBezTo>
                                  <a:pt x="3006" y="296"/>
                                  <a:pt x="3013" y="292"/>
                                  <a:pt x="3013" y="284"/>
                                </a:cubicBezTo>
                                <a:close/>
                                <a:moveTo>
                                  <a:pt x="2812" y="39"/>
                                </a:moveTo>
                                <a:cubicBezTo>
                                  <a:pt x="2812" y="31"/>
                                  <a:pt x="2807" y="25"/>
                                  <a:pt x="2797" y="25"/>
                                </a:cubicBezTo>
                                <a:cubicBezTo>
                                  <a:pt x="2716" y="25"/>
                                  <a:pt x="2716" y="25"/>
                                  <a:pt x="2716" y="25"/>
                                </a:cubicBezTo>
                                <a:cubicBezTo>
                                  <a:pt x="2709" y="25"/>
                                  <a:pt x="2703" y="31"/>
                                  <a:pt x="2703" y="37"/>
                                </a:cubicBezTo>
                                <a:cubicBezTo>
                                  <a:pt x="2703" y="66"/>
                                  <a:pt x="2703" y="66"/>
                                  <a:pt x="2703" y="66"/>
                                </a:cubicBezTo>
                                <a:cubicBezTo>
                                  <a:pt x="2703" y="74"/>
                                  <a:pt x="2710" y="78"/>
                                  <a:pt x="2716" y="78"/>
                                </a:cubicBezTo>
                                <a:cubicBezTo>
                                  <a:pt x="2722" y="78"/>
                                  <a:pt x="2728" y="74"/>
                                  <a:pt x="2728" y="66"/>
                                </a:cubicBezTo>
                                <a:cubicBezTo>
                                  <a:pt x="2728" y="49"/>
                                  <a:pt x="2728" y="49"/>
                                  <a:pt x="2728" y="49"/>
                                </a:cubicBezTo>
                                <a:cubicBezTo>
                                  <a:pt x="2784" y="49"/>
                                  <a:pt x="2784" y="49"/>
                                  <a:pt x="2784" y="49"/>
                                </a:cubicBezTo>
                                <a:cubicBezTo>
                                  <a:pt x="2727" y="232"/>
                                  <a:pt x="2727" y="232"/>
                                  <a:pt x="2727" y="232"/>
                                </a:cubicBezTo>
                                <a:cubicBezTo>
                                  <a:pt x="2727" y="236"/>
                                  <a:pt x="2727" y="236"/>
                                  <a:pt x="2727" y="236"/>
                                </a:cubicBezTo>
                                <a:cubicBezTo>
                                  <a:pt x="2727" y="242"/>
                                  <a:pt x="2732" y="248"/>
                                  <a:pt x="2740" y="248"/>
                                </a:cubicBezTo>
                                <a:cubicBezTo>
                                  <a:pt x="2744" y="248"/>
                                  <a:pt x="2749" y="245"/>
                                  <a:pt x="2751" y="239"/>
                                </a:cubicBezTo>
                                <a:cubicBezTo>
                                  <a:pt x="2811" y="46"/>
                                  <a:pt x="2811" y="46"/>
                                  <a:pt x="2811" y="46"/>
                                </a:cubicBezTo>
                                <a:lnTo>
                                  <a:pt x="2812" y="39"/>
                                </a:lnTo>
                                <a:close/>
                                <a:moveTo>
                                  <a:pt x="2658" y="234"/>
                                </a:moveTo>
                                <a:cubicBezTo>
                                  <a:pt x="2658" y="228"/>
                                  <a:pt x="2653" y="222"/>
                                  <a:pt x="2645" y="222"/>
                                </a:cubicBezTo>
                                <a:cubicBezTo>
                                  <a:pt x="2581" y="222"/>
                                  <a:pt x="2581" y="222"/>
                                  <a:pt x="2581" y="222"/>
                                </a:cubicBezTo>
                                <a:cubicBezTo>
                                  <a:pt x="2648" y="109"/>
                                  <a:pt x="2648" y="109"/>
                                  <a:pt x="2648" y="109"/>
                                </a:cubicBezTo>
                                <a:cubicBezTo>
                                  <a:pt x="2655" y="96"/>
                                  <a:pt x="2656" y="86"/>
                                  <a:pt x="2656" y="77"/>
                                </a:cubicBezTo>
                                <a:cubicBezTo>
                                  <a:pt x="2656" y="74"/>
                                  <a:pt x="2656" y="74"/>
                                  <a:pt x="2656" y="74"/>
                                </a:cubicBezTo>
                                <a:cubicBezTo>
                                  <a:pt x="2656" y="45"/>
                                  <a:pt x="2633" y="23"/>
                                  <a:pt x="2605" y="23"/>
                                </a:cubicBezTo>
                                <a:cubicBezTo>
                                  <a:pt x="2604" y="23"/>
                                  <a:pt x="2604" y="23"/>
                                  <a:pt x="2604" y="23"/>
                                </a:cubicBezTo>
                                <a:cubicBezTo>
                                  <a:pt x="2575" y="23"/>
                                  <a:pt x="2553" y="46"/>
                                  <a:pt x="2553" y="74"/>
                                </a:cubicBezTo>
                                <a:cubicBezTo>
                                  <a:pt x="2553" y="78"/>
                                  <a:pt x="2553" y="78"/>
                                  <a:pt x="2553" y="78"/>
                                </a:cubicBezTo>
                                <a:cubicBezTo>
                                  <a:pt x="2553" y="86"/>
                                  <a:pt x="2559" y="90"/>
                                  <a:pt x="2565" y="90"/>
                                </a:cubicBezTo>
                                <a:cubicBezTo>
                                  <a:pt x="2571" y="90"/>
                                  <a:pt x="2577" y="86"/>
                                  <a:pt x="2577" y="78"/>
                                </a:cubicBezTo>
                                <a:cubicBezTo>
                                  <a:pt x="2577" y="74"/>
                                  <a:pt x="2577" y="74"/>
                                  <a:pt x="2577" y="74"/>
                                </a:cubicBezTo>
                                <a:cubicBezTo>
                                  <a:pt x="2577" y="60"/>
                                  <a:pt x="2589" y="47"/>
                                  <a:pt x="2604" y="47"/>
                                </a:cubicBezTo>
                                <a:cubicBezTo>
                                  <a:pt x="2605" y="47"/>
                                  <a:pt x="2605" y="47"/>
                                  <a:pt x="2605" y="47"/>
                                </a:cubicBezTo>
                                <a:cubicBezTo>
                                  <a:pt x="2622" y="47"/>
                                  <a:pt x="2632" y="60"/>
                                  <a:pt x="2632" y="76"/>
                                </a:cubicBezTo>
                                <a:cubicBezTo>
                                  <a:pt x="2632" y="77"/>
                                  <a:pt x="2632" y="77"/>
                                  <a:pt x="2632" y="77"/>
                                </a:cubicBezTo>
                                <a:cubicBezTo>
                                  <a:pt x="2632" y="84"/>
                                  <a:pt x="2632" y="88"/>
                                  <a:pt x="2626" y="98"/>
                                </a:cubicBezTo>
                                <a:cubicBezTo>
                                  <a:pt x="2553" y="220"/>
                                  <a:pt x="2553" y="220"/>
                                  <a:pt x="2553" y="220"/>
                                </a:cubicBezTo>
                                <a:cubicBezTo>
                                  <a:pt x="2548" y="229"/>
                                  <a:pt x="2549" y="246"/>
                                  <a:pt x="2563" y="246"/>
                                </a:cubicBezTo>
                                <a:cubicBezTo>
                                  <a:pt x="2646" y="246"/>
                                  <a:pt x="2646" y="246"/>
                                  <a:pt x="2646" y="246"/>
                                </a:cubicBezTo>
                                <a:cubicBezTo>
                                  <a:pt x="2654" y="246"/>
                                  <a:pt x="2658" y="240"/>
                                  <a:pt x="2658" y="234"/>
                                </a:cubicBezTo>
                                <a:close/>
                                <a:moveTo>
                                  <a:pt x="2480" y="114"/>
                                </a:moveTo>
                                <a:cubicBezTo>
                                  <a:pt x="2480" y="130"/>
                                  <a:pt x="2467" y="142"/>
                                  <a:pt x="2452" y="142"/>
                                </a:cubicBezTo>
                                <a:cubicBezTo>
                                  <a:pt x="2449" y="142"/>
                                  <a:pt x="2449" y="142"/>
                                  <a:pt x="2449" y="142"/>
                                </a:cubicBezTo>
                                <a:cubicBezTo>
                                  <a:pt x="2434" y="142"/>
                                  <a:pt x="2422" y="130"/>
                                  <a:pt x="2422" y="115"/>
                                </a:cubicBezTo>
                                <a:cubicBezTo>
                                  <a:pt x="2422" y="75"/>
                                  <a:pt x="2422" y="75"/>
                                  <a:pt x="2422" y="75"/>
                                </a:cubicBezTo>
                                <a:cubicBezTo>
                                  <a:pt x="2422" y="60"/>
                                  <a:pt x="2434" y="47"/>
                                  <a:pt x="2449" y="47"/>
                                </a:cubicBezTo>
                                <a:cubicBezTo>
                                  <a:pt x="2452" y="47"/>
                                  <a:pt x="2452" y="47"/>
                                  <a:pt x="2452" y="47"/>
                                </a:cubicBezTo>
                                <a:cubicBezTo>
                                  <a:pt x="2468" y="47"/>
                                  <a:pt x="2480" y="60"/>
                                  <a:pt x="2480" y="75"/>
                                </a:cubicBezTo>
                                <a:lnTo>
                                  <a:pt x="2480" y="114"/>
                                </a:lnTo>
                                <a:close/>
                                <a:moveTo>
                                  <a:pt x="2504" y="196"/>
                                </a:moveTo>
                                <a:cubicBezTo>
                                  <a:pt x="2504" y="75"/>
                                  <a:pt x="2504" y="75"/>
                                  <a:pt x="2504" y="75"/>
                                </a:cubicBezTo>
                                <a:cubicBezTo>
                                  <a:pt x="2504" y="46"/>
                                  <a:pt x="2481" y="23"/>
                                  <a:pt x="2452" y="23"/>
                                </a:cubicBezTo>
                                <a:cubicBezTo>
                                  <a:pt x="2449" y="23"/>
                                  <a:pt x="2449" y="23"/>
                                  <a:pt x="2449" y="23"/>
                                </a:cubicBezTo>
                                <a:cubicBezTo>
                                  <a:pt x="2420" y="23"/>
                                  <a:pt x="2397" y="46"/>
                                  <a:pt x="2397" y="75"/>
                                </a:cubicBezTo>
                                <a:cubicBezTo>
                                  <a:pt x="2397" y="115"/>
                                  <a:pt x="2397" y="115"/>
                                  <a:pt x="2397" y="115"/>
                                </a:cubicBezTo>
                                <a:cubicBezTo>
                                  <a:pt x="2397" y="143"/>
                                  <a:pt x="2420" y="166"/>
                                  <a:pt x="2449" y="166"/>
                                </a:cubicBezTo>
                                <a:cubicBezTo>
                                  <a:pt x="2452" y="166"/>
                                  <a:pt x="2452" y="166"/>
                                  <a:pt x="2452" y="166"/>
                                </a:cubicBezTo>
                                <a:cubicBezTo>
                                  <a:pt x="2458" y="166"/>
                                  <a:pt x="2472" y="164"/>
                                  <a:pt x="2480" y="155"/>
                                </a:cubicBezTo>
                                <a:cubicBezTo>
                                  <a:pt x="2480" y="196"/>
                                  <a:pt x="2480" y="196"/>
                                  <a:pt x="2480" y="196"/>
                                </a:cubicBezTo>
                                <a:cubicBezTo>
                                  <a:pt x="2480" y="211"/>
                                  <a:pt x="2468" y="224"/>
                                  <a:pt x="2452" y="224"/>
                                </a:cubicBezTo>
                                <a:cubicBezTo>
                                  <a:pt x="2449" y="224"/>
                                  <a:pt x="2449" y="224"/>
                                  <a:pt x="2449" y="224"/>
                                </a:cubicBezTo>
                                <a:cubicBezTo>
                                  <a:pt x="2432" y="224"/>
                                  <a:pt x="2423" y="214"/>
                                  <a:pt x="2421" y="201"/>
                                </a:cubicBezTo>
                                <a:cubicBezTo>
                                  <a:pt x="2420" y="194"/>
                                  <a:pt x="2415" y="191"/>
                                  <a:pt x="2410" y="191"/>
                                </a:cubicBezTo>
                                <a:cubicBezTo>
                                  <a:pt x="2404" y="191"/>
                                  <a:pt x="2397" y="195"/>
                                  <a:pt x="2397" y="203"/>
                                </a:cubicBezTo>
                                <a:cubicBezTo>
                                  <a:pt x="2398" y="205"/>
                                  <a:pt x="2398" y="205"/>
                                  <a:pt x="2398" y="205"/>
                                </a:cubicBezTo>
                                <a:cubicBezTo>
                                  <a:pt x="2400" y="230"/>
                                  <a:pt x="2421" y="248"/>
                                  <a:pt x="2449" y="248"/>
                                </a:cubicBezTo>
                                <a:cubicBezTo>
                                  <a:pt x="2452" y="248"/>
                                  <a:pt x="2452" y="248"/>
                                  <a:pt x="2452" y="248"/>
                                </a:cubicBezTo>
                                <a:cubicBezTo>
                                  <a:pt x="2481" y="248"/>
                                  <a:pt x="2504" y="227"/>
                                  <a:pt x="2504" y="196"/>
                                </a:cubicBezTo>
                                <a:close/>
                                <a:moveTo>
                                  <a:pt x="2326" y="196"/>
                                </a:moveTo>
                                <a:cubicBezTo>
                                  <a:pt x="2326" y="211"/>
                                  <a:pt x="2314" y="224"/>
                                  <a:pt x="2299" y="224"/>
                                </a:cubicBezTo>
                                <a:cubicBezTo>
                                  <a:pt x="2295" y="224"/>
                                  <a:pt x="2295" y="224"/>
                                  <a:pt x="2295" y="224"/>
                                </a:cubicBezTo>
                                <a:cubicBezTo>
                                  <a:pt x="2280" y="224"/>
                                  <a:pt x="2268" y="211"/>
                                  <a:pt x="2268" y="196"/>
                                </a:cubicBezTo>
                                <a:cubicBezTo>
                                  <a:pt x="2268" y="168"/>
                                  <a:pt x="2268" y="168"/>
                                  <a:pt x="2268" y="168"/>
                                </a:cubicBezTo>
                                <a:cubicBezTo>
                                  <a:pt x="2268" y="152"/>
                                  <a:pt x="2280" y="140"/>
                                  <a:pt x="2296" y="140"/>
                                </a:cubicBezTo>
                                <a:cubicBezTo>
                                  <a:pt x="2298" y="140"/>
                                  <a:pt x="2298" y="140"/>
                                  <a:pt x="2298" y="140"/>
                                </a:cubicBezTo>
                                <a:cubicBezTo>
                                  <a:pt x="2314" y="140"/>
                                  <a:pt x="2326" y="152"/>
                                  <a:pt x="2326" y="168"/>
                                </a:cubicBezTo>
                                <a:lnTo>
                                  <a:pt x="2326" y="196"/>
                                </a:lnTo>
                                <a:close/>
                                <a:moveTo>
                                  <a:pt x="2326" y="89"/>
                                </a:moveTo>
                                <a:cubicBezTo>
                                  <a:pt x="2326" y="104"/>
                                  <a:pt x="2313" y="116"/>
                                  <a:pt x="2298" y="116"/>
                                </a:cubicBezTo>
                                <a:cubicBezTo>
                                  <a:pt x="2295" y="116"/>
                                  <a:pt x="2295" y="116"/>
                                  <a:pt x="2295" y="116"/>
                                </a:cubicBezTo>
                                <a:cubicBezTo>
                                  <a:pt x="2280" y="116"/>
                                  <a:pt x="2268" y="104"/>
                                  <a:pt x="2268" y="89"/>
                                </a:cubicBezTo>
                                <a:cubicBezTo>
                                  <a:pt x="2268" y="75"/>
                                  <a:pt x="2268" y="75"/>
                                  <a:pt x="2268" y="75"/>
                                </a:cubicBezTo>
                                <a:cubicBezTo>
                                  <a:pt x="2268" y="60"/>
                                  <a:pt x="2280" y="47"/>
                                  <a:pt x="2295" y="47"/>
                                </a:cubicBezTo>
                                <a:cubicBezTo>
                                  <a:pt x="2299" y="47"/>
                                  <a:pt x="2299" y="47"/>
                                  <a:pt x="2299" y="47"/>
                                </a:cubicBezTo>
                                <a:cubicBezTo>
                                  <a:pt x="2314" y="47"/>
                                  <a:pt x="2326" y="60"/>
                                  <a:pt x="2326" y="75"/>
                                </a:cubicBezTo>
                                <a:lnTo>
                                  <a:pt x="2326" y="89"/>
                                </a:lnTo>
                                <a:close/>
                                <a:moveTo>
                                  <a:pt x="2350" y="196"/>
                                </a:moveTo>
                                <a:cubicBezTo>
                                  <a:pt x="2350" y="167"/>
                                  <a:pt x="2350" y="167"/>
                                  <a:pt x="2350" y="167"/>
                                </a:cubicBezTo>
                                <a:cubicBezTo>
                                  <a:pt x="2350" y="151"/>
                                  <a:pt x="2342" y="138"/>
                                  <a:pt x="2331" y="128"/>
                                </a:cubicBezTo>
                                <a:cubicBezTo>
                                  <a:pt x="2342" y="118"/>
                                  <a:pt x="2350" y="105"/>
                                  <a:pt x="2350" y="89"/>
                                </a:cubicBezTo>
                                <a:cubicBezTo>
                                  <a:pt x="2350" y="75"/>
                                  <a:pt x="2350" y="75"/>
                                  <a:pt x="2350" y="75"/>
                                </a:cubicBezTo>
                                <a:cubicBezTo>
                                  <a:pt x="2350" y="46"/>
                                  <a:pt x="2327" y="23"/>
                                  <a:pt x="2299" y="23"/>
                                </a:cubicBezTo>
                                <a:cubicBezTo>
                                  <a:pt x="2295" y="23"/>
                                  <a:pt x="2295" y="23"/>
                                  <a:pt x="2295" y="23"/>
                                </a:cubicBezTo>
                                <a:cubicBezTo>
                                  <a:pt x="2267" y="23"/>
                                  <a:pt x="2244" y="46"/>
                                  <a:pt x="2244" y="75"/>
                                </a:cubicBezTo>
                                <a:cubicBezTo>
                                  <a:pt x="2244" y="89"/>
                                  <a:pt x="2244" y="89"/>
                                  <a:pt x="2244" y="89"/>
                                </a:cubicBezTo>
                                <a:cubicBezTo>
                                  <a:pt x="2244" y="105"/>
                                  <a:pt x="2252" y="118"/>
                                  <a:pt x="2263" y="128"/>
                                </a:cubicBezTo>
                                <a:cubicBezTo>
                                  <a:pt x="2252" y="138"/>
                                  <a:pt x="2244" y="151"/>
                                  <a:pt x="2244" y="167"/>
                                </a:cubicBezTo>
                                <a:cubicBezTo>
                                  <a:pt x="2244" y="196"/>
                                  <a:pt x="2244" y="196"/>
                                  <a:pt x="2244" y="196"/>
                                </a:cubicBezTo>
                                <a:cubicBezTo>
                                  <a:pt x="2244" y="225"/>
                                  <a:pt x="2267" y="248"/>
                                  <a:pt x="2295" y="248"/>
                                </a:cubicBezTo>
                                <a:cubicBezTo>
                                  <a:pt x="2299" y="248"/>
                                  <a:pt x="2299" y="248"/>
                                  <a:pt x="2299" y="248"/>
                                </a:cubicBezTo>
                                <a:cubicBezTo>
                                  <a:pt x="2328" y="248"/>
                                  <a:pt x="2350" y="225"/>
                                  <a:pt x="2350" y="196"/>
                                </a:cubicBezTo>
                                <a:close/>
                                <a:moveTo>
                                  <a:pt x="2172" y="114"/>
                                </a:moveTo>
                                <a:cubicBezTo>
                                  <a:pt x="2172" y="130"/>
                                  <a:pt x="2160" y="142"/>
                                  <a:pt x="2145" y="142"/>
                                </a:cubicBezTo>
                                <a:cubicBezTo>
                                  <a:pt x="2142" y="142"/>
                                  <a:pt x="2142" y="142"/>
                                  <a:pt x="2142" y="142"/>
                                </a:cubicBezTo>
                                <a:cubicBezTo>
                                  <a:pt x="2126" y="142"/>
                                  <a:pt x="2114" y="130"/>
                                  <a:pt x="2114" y="115"/>
                                </a:cubicBezTo>
                                <a:cubicBezTo>
                                  <a:pt x="2114" y="75"/>
                                  <a:pt x="2114" y="75"/>
                                  <a:pt x="2114" y="75"/>
                                </a:cubicBezTo>
                                <a:cubicBezTo>
                                  <a:pt x="2114" y="60"/>
                                  <a:pt x="2126" y="47"/>
                                  <a:pt x="2142" y="47"/>
                                </a:cubicBezTo>
                                <a:cubicBezTo>
                                  <a:pt x="2145" y="47"/>
                                  <a:pt x="2145" y="47"/>
                                  <a:pt x="2145" y="47"/>
                                </a:cubicBezTo>
                                <a:cubicBezTo>
                                  <a:pt x="2160" y="47"/>
                                  <a:pt x="2172" y="60"/>
                                  <a:pt x="2172" y="75"/>
                                </a:cubicBezTo>
                                <a:lnTo>
                                  <a:pt x="2172" y="114"/>
                                </a:lnTo>
                                <a:close/>
                                <a:moveTo>
                                  <a:pt x="2197" y="196"/>
                                </a:moveTo>
                                <a:cubicBezTo>
                                  <a:pt x="2197" y="75"/>
                                  <a:pt x="2197" y="75"/>
                                  <a:pt x="2197" y="75"/>
                                </a:cubicBezTo>
                                <a:cubicBezTo>
                                  <a:pt x="2197" y="46"/>
                                  <a:pt x="2174" y="23"/>
                                  <a:pt x="2145" y="23"/>
                                </a:cubicBezTo>
                                <a:cubicBezTo>
                                  <a:pt x="2142" y="23"/>
                                  <a:pt x="2142" y="23"/>
                                  <a:pt x="2142" y="23"/>
                                </a:cubicBezTo>
                                <a:cubicBezTo>
                                  <a:pt x="2113" y="23"/>
                                  <a:pt x="2090" y="46"/>
                                  <a:pt x="2090" y="75"/>
                                </a:cubicBezTo>
                                <a:cubicBezTo>
                                  <a:pt x="2090" y="115"/>
                                  <a:pt x="2090" y="115"/>
                                  <a:pt x="2090" y="115"/>
                                </a:cubicBezTo>
                                <a:cubicBezTo>
                                  <a:pt x="2090" y="143"/>
                                  <a:pt x="2113" y="166"/>
                                  <a:pt x="2142" y="166"/>
                                </a:cubicBezTo>
                                <a:cubicBezTo>
                                  <a:pt x="2145" y="166"/>
                                  <a:pt x="2145" y="166"/>
                                  <a:pt x="2145" y="166"/>
                                </a:cubicBezTo>
                                <a:cubicBezTo>
                                  <a:pt x="2150" y="166"/>
                                  <a:pt x="2165" y="164"/>
                                  <a:pt x="2172" y="155"/>
                                </a:cubicBezTo>
                                <a:cubicBezTo>
                                  <a:pt x="2172" y="196"/>
                                  <a:pt x="2172" y="196"/>
                                  <a:pt x="2172" y="196"/>
                                </a:cubicBezTo>
                                <a:cubicBezTo>
                                  <a:pt x="2172" y="211"/>
                                  <a:pt x="2160" y="224"/>
                                  <a:pt x="2145" y="224"/>
                                </a:cubicBezTo>
                                <a:cubicBezTo>
                                  <a:pt x="2142" y="224"/>
                                  <a:pt x="2142" y="224"/>
                                  <a:pt x="2142" y="224"/>
                                </a:cubicBezTo>
                                <a:cubicBezTo>
                                  <a:pt x="2125" y="224"/>
                                  <a:pt x="2116" y="214"/>
                                  <a:pt x="2114" y="201"/>
                                </a:cubicBezTo>
                                <a:cubicBezTo>
                                  <a:pt x="2113" y="194"/>
                                  <a:pt x="2108" y="191"/>
                                  <a:pt x="2103" y="191"/>
                                </a:cubicBezTo>
                                <a:cubicBezTo>
                                  <a:pt x="2097" y="191"/>
                                  <a:pt x="2090" y="195"/>
                                  <a:pt x="2090" y="203"/>
                                </a:cubicBezTo>
                                <a:cubicBezTo>
                                  <a:pt x="2090" y="205"/>
                                  <a:pt x="2090" y="205"/>
                                  <a:pt x="2090" y="205"/>
                                </a:cubicBezTo>
                                <a:cubicBezTo>
                                  <a:pt x="2093" y="230"/>
                                  <a:pt x="2114" y="248"/>
                                  <a:pt x="2142" y="248"/>
                                </a:cubicBezTo>
                                <a:cubicBezTo>
                                  <a:pt x="2145" y="248"/>
                                  <a:pt x="2145" y="248"/>
                                  <a:pt x="2145" y="248"/>
                                </a:cubicBezTo>
                                <a:cubicBezTo>
                                  <a:pt x="2174" y="248"/>
                                  <a:pt x="2197" y="227"/>
                                  <a:pt x="2197" y="196"/>
                                </a:cubicBezTo>
                                <a:close/>
                                <a:moveTo>
                                  <a:pt x="2019" y="196"/>
                                </a:moveTo>
                                <a:cubicBezTo>
                                  <a:pt x="2019" y="211"/>
                                  <a:pt x="2007" y="224"/>
                                  <a:pt x="1991" y="224"/>
                                </a:cubicBezTo>
                                <a:cubicBezTo>
                                  <a:pt x="1988" y="224"/>
                                  <a:pt x="1988" y="224"/>
                                  <a:pt x="1988" y="224"/>
                                </a:cubicBezTo>
                                <a:cubicBezTo>
                                  <a:pt x="1973" y="224"/>
                                  <a:pt x="1961" y="211"/>
                                  <a:pt x="1961" y="196"/>
                                </a:cubicBezTo>
                                <a:cubicBezTo>
                                  <a:pt x="1961" y="168"/>
                                  <a:pt x="1961" y="168"/>
                                  <a:pt x="1961" y="168"/>
                                </a:cubicBezTo>
                                <a:cubicBezTo>
                                  <a:pt x="1961" y="152"/>
                                  <a:pt x="1973" y="140"/>
                                  <a:pt x="1989" y="140"/>
                                </a:cubicBezTo>
                                <a:cubicBezTo>
                                  <a:pt x="1991" y="140"/>
                                  <a:pt x="1991" y="140"/>
                                  <a:pt x="1991" y="140"/>
                                </a:cubicBezTo>
                                <a:cubicBezTo>
                                  <a:pt x="2006" y="140"/>
                                  <a:pt x="2019" y="152"/>
                                  <a:pt x="2019" y="168"/>
                                </a:cubicBezTo>
                                <a:lnTo>
                                  <a:pt x="2019" y="196"/>
                                </a:lnTo>
                                <a:close/>
                                <a:moveTo>
                                  <a:pt x="2019" y="89"/>
                                </a:moveTo>
                                <a:cubicBezTo>
                                  <a:pt x="2019" y="104"/>
                                  <a:pt x="2006" y="116"/>
                                  <a:pt x="1991" y="116"/>
                                </a:cubicBezTo>
                                <a:cubicBezTo>
                                  <a:pt x="1988" y="116"/>
                                  <a:pt x="1988" y="116"/>
                                  <a:pt x="1988" y="116"/>
                                </a:cubicBezTo>
                                <a:cubicBezTo>
                                  <a:pt x="1973" y="116"/>
                                  <a:pt x="1961" y="104"/>
                                  <a:pt x="1961" y="89"/>
                                </a:cubicBezTo>
                                <a:cubicBezTo>
                                  <a:pt x="1961" y="75"/>
                                  <a:pt x="1961" y="75"/>
                                  <a:pt x="1961" y="75"/>
                                </a:cubicBezTo>
                                <a:cubicBezTo>
                                  <a:pt x="1961" y="60"/>
                                  <a:pt x="1973" y="47"/>
                                  <a:pt x="1988" y="47"/>
                                </a:cubicBezTo>
                                <a:cubicBezTo>
                                  <a:pt x="1991" y="47"/>
                                  <a:pt x="1991" y="47"/>
                                  <a:pt x="1991" y="47"/>
                                </a:cubicBezTo>
                                <a:cubicBezTo>
                                  <a:pt x="2007" y="47"/>
                                  <a:pt x="2019" y="60"/>
                                  <a:pt x="2019" y="75"/>
                                </a:cubicBezTo>
                                <a:lnTo>
                                  <a:pt x="2019" y="89"/>
                                </a:lnTo>
                                <a:close/>
                                <a:moveTo>
                                  <a:pt x="2043" y="196"/>
                                </a:moveTo>
                                <a:cubicBezTo>
                                  <a:pt x="2043" y="167"/>
                                  <a:pt x="2043" y="167"/>
                                  <a:pt x="2043" y="167"/>
                                </a:cubicBezTo>
                                <a:cubicBezTo>
                                  <a:pt x="2043" y="151"/>
                                  <a:pt x="2035" y="138"/>
                                  <a:pt x="2024" y="128"/>
                                </a:cubicBezTo>
                                <a:cubicBezTo>
                                  <a:pt x="2035" y="118"/>
                                  <a:pt x="2043" y="105"/>
                                  <a:pt x="2043" y="89"/>
                                </a:cubicBezTo>
                                <a:cubicBezTo>
                                  <a:pt x="2043" y="75"/>
                                  <a:pt x="2043" y="75"/>
                                  <a:pt x="2043" y="75"/>
                                </a:cubicBezTo>
                                <a:cubicBezTo>
                                  <a:pt x="2043" y="46"/>
                                  <a:pt x="2020" y="23"/>
                                  <a:pt x="1991" y="23"/>
                                </a:cubicBezTo>
                                <a:cubicBezTo>
                                  <a:pt x="1988" y="23"/>
                                  <a:pt x="1988" y="23"/>
                                  <a:pt x="1988" y="23"/>
                                </a:cubicBezTo>
                                <a:cubicBezTo>
                                  <a:pt x="1959" y="23"/>
                                  <a:pt x="1936" y="46"/>
                                  <a:pt x="1936" y="75"/>
                                </a:cubicBezTo>
                                <a:cubicBezTo>
                                  <a:pt x="1936" y="89"/>
                                  <a:pt x="1936" y="89"/>
                                  <a:pt x="1936" y="89"/>
                                </a:cubicBezTo>
                                <a:cubicBezTo>
                                  <a:pt x="1936" y="105"/>
                                  <a:pt x="1944" y="118"/>
                                  <a:pt x="1956" y="128"/>
                                </a:cubicBezTo>
                                <a:cubicBezTo>
                                  <a:pt x="1944" y="138"/>
                                  <a:pt x="1936" y="151"/>
                                  <a:pt x="1936" y="167"/>
                                </a:cubicBezTo>
                                <a:cubicBezTo>
                                  <a:pt x="1936" y="196"/>
                                  <a:pt x="1936" y="196"/>
                                  <a:pt x="1936" y="196"/>
                                </a:cubicBezTo>
                                <a:cubicBezTo>
                                  <a:pt x="1936" y="225"/>
                                  <a:pt x="1959" y="248"/>
                                  <a:pt x="1988" y="248"/>
                                </a:cubicBezTo>
                                <a:cubicBezTo>
                                  <a:pt x="1991" y="248"/>
                                  <a:pt x="1991" y="248"/>
                                  <a:pt x="1991" y="248"/>
                                </a:cubicBezTo>
                                <a:cubicBezTo>
                                  <a:pt x="2020" y="248"/>
                                  <a:pt x="2043" y="225"/>
                                  <a:pt x="2043" y="196"/>
                                </a:cubicBezTo>
                                <a:close/>
                                <a:moveTo>
                                  <a:pt x="1889" y="196"/>
                                </a:moveTo>
                                <a:cubicBezTo>
                                  <a:pt x="1889" y="147"/>
                                  <a:pt x="1889" y="147"/>
                                  <a:pt x="1889" y="147"/>
                                </a:cubicBezTo>
                                <a:cubicBezTo>
                                  <a:pt x="1889" y="117"/>
                                  <a:pt x="1865" y="95"/>
                                  <a:pt x="1837" y="95"/>
                                </a:cubicBezTo>
                                <a:cubicBezTo>
                                  <a:pt x="1833" y="95"/>
                                  <a:pt x="1833" y="95"/>
                                  <a:pt x="1833" y="95"/>
                                </a:cubicBezTo>
                                <a:cubicBezTo>
                                  <a:pt x="1825" y="95"/>
                                  <a:pt x="1814" y="99"/>
                                  <a:pt x="1810" y="103"/>
                                </a:cubicBezTo>
                                <a:cubicBezTo>
                                  <a:pt x="1810" y="49"/>
                                  <a:pt x="1810" y="49"/>
                                  <a:pt x="1810" y="49"/>
                                </a:cubicBezTo>
                                <a:cubicBezTo>
                                  <a:pt x="1870" y="49"/>
                                  <a:pt x="1870" y="49"/>
                                  <a:pt x="1870" y="49"/>
                                </a:cubicBezTo>
                                <a:cubicBezTo>
                                  <a:pt x="1878" y="49"/>
                                  <a:pt x="1882" y="43"/>
                                  <a:pt x="1882" y="37"/>
                                </a:cubicBezTo>
                                <a:cubicBezTo>
                                  <a:pt x="1882" y="31"/>
                                  <a:pt x="1877" y="25"/>
                                  <a:pt x="1869" y="25"/>
                                </a:cubicBezTo>
                                <a:cubicBezTo>
                                  <a:pt x="1797" y="25"/>
                                  <a:pt x="1797" y="25"/>
                                  <a:pt x="1797" y="25"/>
                                </a:cubicBezTo>
                                <a:cubicBezTo>
                                  <a:pt x="1791" y="25"/>
                                  <a:pt x="1785" y="31"/>
                                  <a:pt x="1785" y="37"/>
                                </a:cubicBezTo>
                                <a:cubicBezTo>
                                  <a:pt x="1785" y="126"/>
                                  <a:pt x="1785" y="126"/>
                                  <a:pt x="1785" y="126"/>
                                </a:cubicBezTo>
                                <a:cubicBezTo>
                                  <a:pt x="1785" y="134"/>
                                  <a:pt x="1792" y="139"/>
                                  <a:pt x="1798" y="139"/>
                                </a:cubicBezTo>
                                <a:cubicBezTo>
                                  <a:pt x="1803" y="139"/>
                                  <a:pt x="1807" y="137"/>
                                  <a:pt x="1810" y="132"/>
                                </a:cubicBezTo>
                                <a:cubicBezTo>
                                  <a:pt x="1815" y="124"/>
                                  <a:pt x="1824" y="119"/>
                                  <a:pt x="1834" y="119"/>
                                </a:cubicBezTo>
                                <a:cubicBezTo>
                                  <a:pt x="1837" y="119"/>
                                  <a:pt x="1837" y="119"/>
                                  <a:pt x="1837" y="119"/>
                                </a:cubicBezTo>
                                <a:cubicBezTo>
                                  <a:pt x="1852" y="119"/>
                                  <a:pt x="1864" y="131"/>
                                  <a:pt x="1864" y="147"/>
                                </a:cubicBezTo>
                                <a:cubicBezTo>
                                  <a:pt x="1864" y="196"/>
                                  <a:pt x="1864" y="196"/>
                                  <a:pt x="1864" y="196"/>
                                </a:cubicBezTo>
                                <a:cubicBezTo>
                                  <a:pt x="1864" y="212"/>
                                  <a:pt x="1852" y="224"/>
                                  <a:pt x="1837" y="224"/>
                                </a:cubicBezTo>
                                <a:cubicBezTo>
                                  <a:pt x="1833" y="224"/>
                                  <a:pt x="1833" y="224"/>
                                  <a:pt x="1833" y="224"/>
                                </a:cubicBezTo>
                                <a:cubicBezTo>
                                  <a:pt x="1818" y="224"/>
                                  <a:pt x="1808" y="217"/>
                                  <a:pt x="1808" y="194"/>
                                </a:cubicBezTo>
                                <a:cubicBezTo>
                                  <a:pt x="1808" y="186"/>
                                  <a:pt x="1802" y="182"/>
                                  <a:pt x="1796" y="182"/>
                                </a:cubicBezTo>
                                <a:cubicBezTo>
                                  <a:pt x="1790" y="182"/>
                                  <a:pt x="1784" y="186"/>
                                  <a:pt x="1784" y="194"/>
                                </a:cubicBezTo>
                                <a:cubicBezTo>
                                  <a:pt x="1784" y="228"/>
                                  <a:pt x="1805" y="248"/>
                                  <a:pt x="1834" y="248"/>
                                </a:cubicBezTo>
                                <a:cubicBezTo>
                                  <a:pt x="1837" y="248"/>
                                  <a:pt x="1837" y="248"/>
                                  <a:pt x="1837" y="248"/>
                                </a:cubicBezTo>
                                <a:cubicBezTo>
                                  <a:pt x="1866" y="248"/>
                                  <a:pt x="1889" y="225"/>
                                  <a:pt x="1889" y="196"/>
                                </a:cubicBezTo>
                                <a:close/>
                                <a:moveTo>
                                  <a:pt x="1626" y="234"/>
                                </a:moveTo>
                                <a:cubicBezTo>
                                  <a:pt x="1626" y="228"/>
                                  <a:pt x="1621" y="222"/>
                                  <a:pt x="1613" y="222"/>
                                </a:cubicBezTo>
                                <a:cubicBezTo>
                                  <a:pt x="1549" y="222"/>
                                  <a:pt x="1549" y="222"/>
                                  <a:pt x="1549" y="222"/>
                                </a:cubicBezTo>
                                <a:cubicBezTo>
                                  <a:pt x="1616" y="109"/>
                                  <a:pt x="1616" y="109"/>
                                  <a:pt x="1616" y="109"/>
                                </a:cubicBezTo>
                                <a:cubicBezTo>
                                  <a:pt x="1623" y="96"/>
                                  <a:pt x="1624" y="86"/>
                                  <a:pt x="1624" y="77"/>
                                </a:cubicBezTo>
                                <a:cubicBezTo>
                                  <a:pt x="1624" y="74"/>
                                  <a:pt x="1624" y="74"/>
                                  <a:pt x="1624" y="74"/>
                                </a:cubicBezTo>
                                <a:cubicBezTo>
                                  <a:pt x="1624" y="45"/>
                                  <a:pt x="1601" y="23"/>
                                  <a:pt x="1573" y="23"/>
                                </a:cubicBezTo>
                                <a:cubicBezTo>
                                  <a:pt x="1572" y="23"/>
                                  <a:pt x="1572" y="23"/>
                                  <a:pt x="1572" y="23"/>
                                </a:cubicBezTo>
                                <a:cubicBezTo>
                                  <a:pt x="1543" y="23"/>
                                  <a:pt x="1521" y="46"/>
                                  <a:pt x="1521" y="74"/>
                                </a:cubicBezTo>
                                <a:cubicBezTo>
                                  <a:pt x="1521" y="78"/>
                                  <a:pt x="1521" y="78"/>
                                  <a:pt x="1521" y="78"/>
                                </a:cubicBezTo>
                                <a:cubicBezTo>
                                  <a:pt x="1521" y="86"/>
                                  <a:pt x="1527" y="90"/>
                                  <a:pt x="1533" y="90"/>
                                </a:cubicBezTo>
                                <a:cubicBezTo>
                                  <a:pt x="1539" y="90"/>
                                  <a:pt x="1545" y="86"/>
                                  <a:pt x="1545" y="78"/>
                                </a:cubicBezTo>
                                <a:cubicBezTo>
                                  <a:pt x="1545" y="74"/>
                                  <a:pt x="1545" y="74"/>
                                  <a:pt x="1545" y="74"/>
                                </a:cubicBezTo>
                                <a:cubicBezTo>
                                  <a:pt x="1545" y="60"/>
                                  <a:pt x="1557" y="47"/>
                                  <a:pt x="1572" y="47"/>
                                </a:cubicBezTo>
                                <a:cubicBezTo>
                                  <a:pt x="1573" y="47"/>
                                  <a:pt x="1573" y="47"/>
                                  <a:pt x="1573" y="47"/>
                                </a:cubicBezTo>
                                <a:cubicBezTo>
                                  <a:pt x="1590" y="47"/>
                                  <a:pt x="1600" y="60"/>
                                  <a:pt x="1600" y="76"/>
                                </a:cubicBezTo>
                                <a:cubicBezTo>
                                  <a:pt x="1600" y="77"/>
                                  <a:pt x="1600" y="77"/>
                                  <a:pt x="1600" y="77"/>
                                </a:cubicBezTo>
                                <a:cubicBezTo>
                                  <a:pt x="1600" y="84"/>
                                  <a:pt x="1600" y="88"/>
                                  <a:pt x="1594" y="98"/>
                                </a:cubicBezTo>
                                <a:cubicBezTo>
                                  <a:pt x="1521" y="220"/>
                                  <a:pt x="1521" y="220"/>
                                  <a:pt x="1521" y="220"/>
                                </a:cubicBezTo>
                                <a:cubicBezTo>
                                  <a:pt x="1516" y="229"/>
                                  <a:pt x="1517" y="246"/>
                                  <a:pt x="1531" y="246"/>
                                </a:cubicBezTo>
                                <a:cubicBezTo>
                                  <a:pt x="1614" y="246"/>
                                  <a:pt x="1614" y="246"/>
                                  <a:pt x="1614" y="246"/>
                                </a:cubicBezTo>
                                <a:cubicBezTo>
                                  <a:pt x="1622" y="246"/>
                                  <a:pt x="1626" y="240"/>
                                  <a:pt x="1626" y="234"/>
                                </a:cubicBezTo>
                                <a:close/>
                                <a:moveTo>
                                  <a:pt x="1473" y="39"/>
                                </a:moveTo>
                                <a:cubicBezTo>
                                  <a:pt x="1473" y="31"/>
                                  <a:pt x="1468" y="25"/>
                                  <a:pt x="1458" y="25"/>
                                </a:cubicBezTo>
                                <a:cubicBezTo>
                                  <a:pt x="1376" y="25"/>
                                  <a:pt x="1376" y="25"/>
                                  <a:pt x="1376" y="25"/>
                                </a:cubicBezTo>
                                <a:cubicBezTo>
                                  <a:pt x="1370" y="25"/>
                                  <a:pt x="1364" y="31"/>
                                  <a:pt x="1364" y="37"/>
                                </a:cubicBezTo>
                                <a:cubicBezTo>
                                  <a:pt x="1364" y="66"/>
                                  <a:pt x="1364" y="66"/>
                                  <a:pt x="1364" y="66"/>
                                </a:cubicBezTo>
                                <a:cubicBezTo>
                                  <a:pt x="1364" y="74"/>
                                  <a:pt x="1371" y="78"/>
                                  <a:pt x="1377" y="78"/>
                                </a:cubicBezTo>
                                <a:cubicBezTo>
                                  <a:pt x="1383" y="78"/>
                                  <a:pt x="1389" y="74"/>
                                  <a:pt x="1389" y="66"/>
                                </a:cubicBezTo>
                                <a:cubicBezTo>
                                  <a:pt x="1389" y="49"/>
                                  <a:pt x="1389" y="49"/>
                                  <a:pt x="1389" y="49"/>
                                </a:cubicBezTo>
                                <a:cubicBezTo>
                                  <a:pt x="1445" y="49"/>
                                  <a:pt x="1445" y="49"/>
                                  <a:pt x="1445" y="49"/>
                                </a:cubicBezTo>
                                <a:cubicBezTo>
                                  <a:pt x="1388" y="232"/>
                                  <a:pt x="1388" y="232"/>
                                  <a:pt x="1388" y="232"/>
                                </a:cubicBezTo>
                                <a:cubicBezTo>
                                  <a:pt x="1388" y="236"/>
                                  <a:pt x="1388" y="236"/>
                                  <a:pt x="1388" y="236"/>
                                </a:cubicBezTo>
                                <a:cubicBezTo>
                                  <a:pt x="1388" y="242"/>
                                  <a:pt x="1393" y="248"/>
                                  <a:pt x="1400" y="248"/>
                                </a:cubicBezTo>
                                <a:cubicBezTo>
                                  <a:pt x="1405" y="248"/>
                                  <a:pt x="1410" y="245"/>
                                  <a:pt x="1412" y="239"/>
                                </a:cubicBezTo>
                                <a:cubicBezTo>
                                  <a:pt x="1472" y="46"/>
                                  <a:pt x="1472" y="46"/>
                                  <a:pt x="1472" y="46"/>
                                </a:cubicBezTo>
                                <a:lnTo>
                                  <a:pt x="1473" y="39"/>
                                </a:lnTo>
                                <a:close/>
                                <a:moveTo>
                                  <a:pt x="1316" y="142"/>
                                </a:moveTo>
                                <a:cubicBezTo>
                                  <a:pt x="1316" y="84"/>
                                  <a:pt x="1295" y="32"/>
                                  <a:pt x="1268" y="5"/>
                                </a:cubicBezTo>
                                <a:cubicBezTo>
                                  <a:pt x="1263" y="0"/>
                                  <a:pt x="1256" y="1"/>
                                  <a:pt x="1252" y="5"/>
                                </a:cubicBezTo>
                                <a:cubicBezTo>
                                  <a:pt x="1247" y="9"/>
                                  <a:pt x="1246" y="15"/>
                                  <a:pt x="1251" y="21"/>
                                </a:cubicBezTo>
                                <a:cubicBezTo>
                                  <a:pt x="1274" y="42"/>
                                  <a:pt x="1293" y="89"/>
                                  <a:pt x="1293" y="142"/>
                                </a:cubicBezTo>
                                <a:cubicBezTo>
                                  <a:pt x="1293" y="196"/>
                                  <a:pt x="1272" y="242"/>
                                  <a:pt x="1250" y="263"/>
                                </a:cubicBezTo>
                                <a:cubicBezTo>
                                  <a:pt x="1245" y="269"/>
                                  <a:pt x="1246" y="275"/>
                                  <a:pt x="1251" y="279"/>
                                </a:cubicBezTo>
                                <a:cubicBezTo>
                                  <a:pt x="1255" y="283"/>
                                  <a:pt x="1262" y="285"/>
                                  <a:pt x="1267" y="279"/>
                                </a:cubicBezTo>
                                <a:cubicBezTo>
                                  <a:pt x="1295" y="253"/>
                                  <a:pt x="1316" y="201"/>
                                  <a:pt x="1316" y="142"/>
                                </a:cubicBezTo>
                                <a:close/>
                                <a:moveTo>
                                  <a:pt x="1189" y="196"/>
                                </a:moveTo>
                                <a:cubicBezTo>
                                  <a:pt x="1189" y="211"/>
                                  <a:pt x="1177" y="224"/>
                                  <a:pt x="1162" y="224"/>
                                </a:cubicBezTo>
                                <a:cubicBezTo>
                                  <a:pt x="1158" y="224"/>
                                  <a:pt x="1158" y="224"/>
                                  <a:pt x="1158" y="224"/>
                                </a:cubicBezTo>
                                <a:cubicBezTo>
                                  <a:pt x="1143" y="224"/>
                                  <a:pt x="1131" y="211"/>
                                  <a:pt x="1131" y="196"/>
                                </a:cubicBezTo>
                                <a:cubicBezTo>
                                  <a:pt x="1131" y="75"/>
                                  <a:pt x="1131" y="75"/>
                                  <a:pt x="1131" y="75"/>
                                </a:cubicBezTo>
                                <a:cubicBezTo>
                                  <a:pt x="1131" y="60"/>
                                  <a:pt x="1143" y="47"/>
                                  <a:pt x="1158" y="47"/>
                                </a:cubicBezTo>
                                <a:cubicBezTo>
                                  <a:pt x="1162" y="47"/>
                                  <a:pt x="1162" y="47"/>
                                  <a:pt x="1162" y="47"/>
                                </a:cubicBezTo>
                                <a:cubicBezTo>
                                  <a:pt x="1177" y="47"/>
                                  <a:pt x="1189" y="60"/>
                                  <a:pt x="1189" y="75"/>
                                </a:cubicBezTo>
                                <a:lnTo>
                                  <a:pt x="1189" y="196"/>
                                </a:lnTo>
                                <a:close/>
                                <a:moveTo>
                                  <a:pt x="1214" y="196"/>
                                </a:moveTo>
                                <a:cubicBezTo>
                                  <a:pt x="1214" y="75"/>
                                  <a:pt x="1214" y="75"/>
                                  <a:pt x="1214" y="75"/>
                                </a:cubicBezTo>
                                <a:cubicBezTo>
                                  <a:pt x="1214" y="46"/>
                                  <a:pt x="1191" y="23"/>
                                  <a:pt x="1162" y="23"/>
                                </a:cubicBezTo>
                                <a:cubicBezTo>
                                  <a:pt x="1158" y="23"/>
                                  <a:pt x="1158" y="23"/>
                                  <a:pt x="1158" y="23"/>
                                </a:cubicBezTo>
                                <a:cubicBezTo>
                                  <a:pt x="1130" y="23"/>
                                  <a:pt x="1107" y="46"/>
                                  <a:pt x="1107" y="75"/>
                                </a:cubicBezTo>
                                <a:cubicBezTo>
                                  <a:pt x="1107" y="196"/>
                                  <a:pt x="1107" y="196"/>
                                  <a:pt x="1107" y="196"/>
                                </a:cubicBezTo>
                                <a:cubicBezTo>
                                  <a:pt x="1107" y="225"/>
                                  <a:pt x="1130" y="248"/>
                                  <a:pt x="1158" y="248"/>
                                </a:cubicBezTo>
                                <a:cubicBezTo>
                                  <a:pt x="1162" y="248"/>
                                  <a:pt x="1162" y="248"/>
                                  <a:pt x="1162" y="248"/>
                                </a:cubicBezTo>
                                <a:cubicBezTo>
                                  <a:pt x="1191" y="248"/>
                                  <a:pt x="1214" y="225"/>
                                  <a:pt x="1214" y="196"/>
                                </a:cubicBezTo>
                                <a:close/>
                                <a:moveTo>
                                  <a:pt x="1070" y="263"/>
                                </a:moveTo>
                                <a:cubicBezTo>
                                  <a:pt x="1048" y="242"/>
                                  <a:pt x="1028" y="196"/>
                                  <a:pt x="1028" y="142"/>
                                </a:cubicBezTo>
                                <a:cubicBezTo>
                                  <a:pt x="1028" y="89"/>
                                  <a:pt x="1048" y="42"/>
                                  <a:pt x="1069" y="21"/>
                                </a:cubicBezTo>
                                <a:cubicBezTo>
                                  <a:pt x="1075" y="15"/>
                                  <a:pt x="1073" y="9"/>
                                  <a:pt x="1069" y="5"/>
                                </a:cubicBezTo>
                                <a:cubicBezTo>
                                  <a:pt x="1064" y="1"/>
                                  <a:pt x="1058" y="0"/>
                                  <a:pt x="1053" y="5"/>
                                </a:cubicBezTo>
                                <a:cubicBezTo>
                                  <a:pt x="1026" y="33"/>
                                  <a:pt x="1005" y="84"/>
                                  <a:pt x="1005" y="142"/>
                                </a:cubicBezTo>
                                <a:cubicBezTo>
                                  <a:pt x="1005" y="201"/>
                                  <a:pt x="1026" y="253"/>
                                  <a:pt x="1054" y="279"/>
                                </a:cubicBezTo>
                                <a:cubicBezTo>
                                  <a:pt x="1059" y="285"/>
                                  <a:pt x="1066" y="283"/>
                                  <a:pt x="1070" y="279"/>
                                </a:cubicBezTo>
                                <a:cubicBezTo>
                                  <a:pt x="1075" y="275"/>
                                  <a:pt x="1076" y="269"/>
                                  <a:pt x="1070" y="263"/>
                                </a:cubicBezTo>
                                <a:close/>
                                <a:moveTo>
                                  <a:pt x="815" y="236"/>
                                </a:moveTo>
                                <a:cubicBezTo>
                                  <a:pt x="815" y="34"/>
                                  <a:pt x="815" y="34"/>
                                  <a:pt x="815" y="34"/>
                                </a:cubicBezTo>
                                <a:cubicBezTo>
                                  <a:pt x="815" y="27"/>
                                  <a:pt x="813" y="23"/>
                                  <a:pt x="806" y="23"/>
                                </a:cubicBezTo>
                                <a:cubicBezTo>
                                  <a:pt x="796" y="23"/>
                                  <a:pt x="796" y="23"/>
                                  <a:pt x="796" y="23"/>
                                </a:cubicBezTo>
                                <a:cubicBezTo>
                                  <a:pt x="791" y="23"/>
                                  <a:pt x="788" y="25"/>
                                  <a:pt x="786" y="28"/>
                                </a:cubicBezTo>
                                <a:cubicBezTo>
                                  <a:pt x="755" y="69"/>
                                  <a:pt x="755" y="69"/>
                                  <a:pt x="755" y="69"/>
                                </a:cubicBezTo>
                                <a:cubicBezTo>
                                  <a:pt x="746" y="82"/>
                                  <a:pt x="766" y="96"/>
                                  <a:pt x="775" y="83"/>
                                </a:cubicBezTo>
                                <a:cubicBezTo>
                                  <a:pt x="791" y="61"/>
                                  <a:pt x="791" y="61"/>
                                  <a:pt x="791" y="61"/>
                                </a:cubicBezTo>
                                <a:cubicBezTo>
                                  <a:pt x="791" y="236"/>
                                  <a:pt x="791" y="236"/>
                                  <a:pt x="791" y="236"/>
                                </a:cubicBezTo>
                                <a:cubicBezTo>
                                  <a:pt x="791" y="244"/>
                                  <a:pt x="797" y="248"/>
                                  <a:pt x="803" y="248"/>
                                </a:cubicBezTo>
                                <a:cubicBezTo>
                                  <a:pt x="809" y="248"/>
                                  <a:pt x="815" y="244"/>
                                  <a:pt x="815" y="236"/>
                                </a:cubicBezTo>
                                <a:close/>
                                <a:moveTo>
                                  <a:pt x="693" y="196"/>
                                </a:moveTo>
                                <a:cubicBezTo>
                                  <a:pt x="693" y="175"/>
                                  <a:pt x="693" y="175"/>
                                  <a:pt x="693" y="175"/>
                                </a:cubicBezTo>
                                <a:cubicBezTo>
                                  <a:pt x="693" y="152"/>
                                  <a:pt x="686" y="137"/>
                                  <a:pt x="675" y="128"/>
                                </a:cubicBezTo>
                                <a:cubicBezTo>
                                  <a:pt x="685" y="119"/>
                                  <a:pt x="693" y="105"/>
                                  <a:pt x="693" y="82"/>
                                </a:cubicBezTo>
                                <a:cubicBezTo>
                                  <a:pt x="693" y="74"/>
                                  <a:pt x="693" y="74"/>
                                  <a:pt x="693" y="74"/>
                                </a:cubicBezTo>
                                <a:cubicBezTo>
                                  <a:pt x="693" y="40"/>
                                  <a:pt x="666" y="23"/>
                                  <a:pt x="639" y="23"/>
                                </a:cubicBezTo>
                                <a:cubicBezTo>
                                  <a:pt x="613" y="23"/>
                                  <a:pt x="586" y="40"/>
                                  <a:pt x="586" y="74"/>
                                </a:cubicBezTo>
                                <a:cubicBezTo>
                                  <a:pt x="586" y="82"/>
                                  <a:pt x="592" y="86"/>
                                  <a:pt x="598" y="86"/>
                                </a:cubicBezTo>
                                <a:cubicBezTo>
                                  <a:pt x="605" y="86"/>
                                  <a:pt x="611" y="82"/>
                                  <a:pt x="611" y="74"/>
                                </a:cubicBezTo>
                                <a:cubicBezTo>
                                  <a:pt x="611" y="56"/>
                                  <a:pt x="625" y="47"/>
                                  <a:pt x="639" y="47"/>
                                </a:cubicBezTo>
                                <a:cubicBezTo>
                                  <a:pt x="654" y="47"/>
                                  <a:pt x="669" y="56"/>
                                  <a:pt x="669" y="74"/>
                                </a:cubicBezTo>
                                <a:cubicBezTo>
                                  <a:pt x="669" y="82"/>
                                  <a:pt x="669" y="82"/>
                                  <a:pt x="669" y="82"/>
                                </a:cubicBezTo>
                                <a:cubicBezTo>
                                  <a:pt x="669" y="115"/>
                                  <a:pt x="649" y="116"/>
                                  <a:pt x="631" y="116"/>
                                </a:cubicBezTo>
                                <a:cubicBezTo>
                                  <a:pt x="623" y="116"/>
                                  <a:pt x="619" y="122"/>
                                  <a:pt x="619" y="128"/>
                                </a:cubicBezTo>
                                <a:cubicBezTo>
                                  <a:pt x="619" y="134"/>
                                  <a:pt x="623" y="140"/>
                                  <a:pt x="631" y="140"/>
                                </a:cubicBezTo>
                                <a:cubicBezTo>
                                  <a:pt x="656" y="140"/>
                                  <a:pt x="669" y="144"/>
                                  <a:pt x="669" y="175"/>
                                </a:cubicBezTo>
                                <a:cubicBezTo>
                                  <a:pt x="669" y="196"/>
                                  <a:pt x="669" y="196"/>
                                  <a:pt x="669" y="196"/>
                                </a:cubicBezTo>
                                <a:cubicBezTo>
                                  <a:pt x="669" y="212"/>
                                  <a:pt x="656" y="224"/>
                                  <a:pt x="641" y="224"/>
                                </a:cubicBezTo>
                                <a:cubicBezTo>
                                  <a:pt x="635" y="224"/>
                                  <a:pt x="635" y="224"/>
                                  <a:pt x="635" y="224"/>
                                </a:cubicBezTo>
                                <a:cubicBezTo>
                                  <a:pt x="620" y="224"/>
                                  <a:pt x="608" y="211"/>
                                  <a:pt x="608" y="196"/>
                                </a:cubicBezTo>
                                <a:cubicBezTo>
                                  <a:pt x="608" y="188"/>
                                  <a:pt x="602" y="184"/>
                                  <a:pt x="596" y="184"/>
                                </a:cubicBezTo>
                                <a:cubicBezTo>
                                  <a:pt x="590" y="184"/>
                                  <a:pt x="583" y="188"/>
                                  <a:pt x="583" y="196"/>
                                </a:cubicBezTo>
                                <a:cubicBezTo>
                                  <a:pt x="583" y="225"/>
                                  <a:pt x="606" y="248"/>
                                  <a:pt x="635" y="248"/>
                                </a:cubicBezTo>
                                <a:cubicBezTo>
                                  <a:pt x="641" y="248"/>
                                  <a:pt x="641" y="248"/>
                                  <a:pt x="641" y="248"/>
                                </a:cubicBezTo>
                                <a:cubicBezTo>
                                  <a:pt x="669" y="248"/>
                                  <a:pt x="693" y="225"/>
                                  <a:pt x="693" y="196"/>
                                </a:cubicBezTo>
                                <a:close/>
                                <a:moveTo>
                                  <a:pt x="547" y="161"/>
                                </a:moveTo>
                                <a:cubicBezTo>
                                  <a:pt x="547" y="155"/>
                                  <a:pt x="543" y="148"/>
                                  <a:pt x="535" y="148"/>
                                </a:cubicBezTo>
                                <a:cubicBezTo>
                                  <a:pt x="501" y="148"/>
                                  <a:pt x="501" y="148"/>
                                  <a:pt x="501" y="148"/>
                                </a:cubicBezTo>
                                <a:cubicBezTo>
                                  <a:pt x="501" y="115"/>
                                  <a:pt x="501" y="115"/>
                                  <a:pt x="501" y="115"/>
                                </a:cubicBezTo>
                                <a:cubicBezTo>
                                  <a:pt x="501" y="107"/>
                                  <a:pt x="495" y="103"/>
                                  <a:pt x="489" y="103"/>
                                </a:cubicBezTo>
                                <a:cubicBezTo>
                                  <a:pt x="483" y="103"/>
                                  <a:pt x="477" y="107"/>
                                  <a:pt x="477" y="115"/>
                                </a:cubicBezTo>
                                <a:cubicBezTo>
                                  <a:pt x="477" y="148"/>
                                  <a:pt x="477" y="148"/>
                                  <a:pt x="477" y="148"/>
                                </a:cubicBezTo>
                                <a:cubicBezTo>
                                  <a:pt x="443" y="148"/>
                                  <a:pt x="443" y="148"/>
                                  <a:pt x="443" y="148"/>
                                </a:cubicBezTo>
                                <a:cubicBezTo>
                                  <a:pt x="435" y="148"/>
                                  <a:pt x="431" y="155"/>
                                  <a:pt x="431" y="161"/>
                                </a:cubicBezTo>
                                <a:cubicBezTo>
                                  <a:pt x="431" y="167"/>
                                  <a:pt x="435" y="173"/>
                                  <a:pt x="443" y="173"/>
                                </a:cubicBezTo>
                                <a:cubicBezTo>
                                  <a:pt x="477" y="173"/>
                                  <a:pt x="477" y="173"/>
                                  <a:pt x="477" y="173"/>
                                </a:cubicBezTo>
                                <a:cubicBezTo>
                                  <a:pt x="477" y="206"/>
                                  <a:pt x="477" y="206"/>
                                  <a:pt x="477" y="206"/>
                                </a:cubicBezTo>
                                <a:cubicBezTo>
                                  <a:pt x="477" y="214"/>
                                  <a:pt x="483" y="219"/>
                                  <a:pt x="489" y="219"/>
                                </a:cubicBezTo>
                                <a:cubicBezTo>
                                  <a:pt x="495" y="219"/>
                                  <a:pt x="501" y="214"/>
                                  <a:pt x="501" y="206"/>
                                </a:cubicBezTo>
                                <a:cubicBezTo>
                                  <a:pt x="501" y="173"/>
                                  <a:pt x="501" y="173"/>
                                  <a:pt x="501" y="173"/>
                                </a:cubicBezTo>
                                <a:cubicBezTo>
                                  <a:pt x="535" y="173"/>
                                  <a:pt x="535" y="173"/>
                                  <a:pt x="535" y="173"/>
                                </a:cubicBezTo>
                                <a:cubicBezTo>
                                  <a:pt x="543" y="173"/>
                                  <a:pt x="547" y="167"/>
                                  <a:pt x="547" y="161"/>
                                </a:cubicBezTo>
                                <a:close/>
                                <a:moveTo>
                                  <a:pt x="301" y="37"/>
                                </a:moveTo>
                                <a:cubicBezTo>
                                  <a:pt x="301" y="31"/>
                                  <a:pt x="297" y="25"/>
                                  <a:pt x="289" y="25"/>
                                </a:cubicBezTo>
                                <a:cubicBezTo>
                                  <a:pt x="195" y="25"/>
                                  <a:pt x="195" y="25"/>
                                  <a:pt x="195" y="25"/>
                                </a:cubicBezTo>
                                <a:cubicBezTo>
                                  <a:pt x="187" y="25"/>
                                  <a:pt x="182" y="31"/>
                                  <a:pt x="182" y="37"/>
                                </a:cubicBezTo>
                                <a:cubicBezTo>
                                  <a:pt x="182" y="43"/>
                                  <a:pt x="187" y="49"/>
                                  <a:pt x="195" y="49"/>
                                </a:cubicBezTo>
                                <a:cubicBezTo>
                                  <a:pt x="230" y="49"/>
                                  <a:pt x="230" y="49"/>
                                  <a:pt x="230" y="49"/>
                                </a:cubicBezTo>
                                <a:cubicBezTo>
                                  <a:pt x="230" y="236"/>
                                  <a:pt x="230" y="236"/>
                                  <a:pt x="230" y="236"/>
                                </a:cubicBezTo>
                                <a:cubicBezTo>
                                  <a:pt x="230" y="244"/>
                                  <a:pt x="236" y="248"/>
                                  <a:pt x="242" y="248"/>
                                </a:cubicBezTo>
                                <a:cubicBezTo>
                                  <a:pt x="248" y="248"/>
                                  <a:pt x="254" y="244"/>
                                  <a:pt x="254" y="236"/>
                                </a:cubicBezTo>
                                <a:cubicBezTo>
                                  <a:pt x="254" y="49"/>
                                  <a:pt x="254" y="49"/>
                                  <a:pt x="254" y="49"/>
                                </a:cubicBezTo>
                                <a:cubicBezTo>
                                  <a:pt x="289" y="49"/>
                                  <a:pt x="289" y="49"/>
                                  <a:pt x="289" y="49"/>
                                </a:cubicBezTo>
                                <a:cubicBezTo>
                                  <a:pt x="297" y="49"/>
                                  <a:pt x="301" y="43"/>
                                  <a:pt x="301" y="37"/>
                                </a:cubicBezTo>
                                <a:close/>
                                <a:moveTo>
                                  <a:pt x="24" y="284"/>
                                </a:moveTo>
                                <a:cubicBezTo>
                                  <a:pt x="24" y="13"/>
                                  <a:pt x="24" y="13"/>
                                  <a:pt x="24" y="13"/>
                                </a:cubicBezTo>
                                <a:cubicBezTo>
                                  <a:pt x="24" y="5"/>
                                  <a:pt x="18" y="0"/>
                                  <a:pt x="12" y="0"/>
                                </a:cubicBezTo>
                                <a:cubicBezTo>
                                  <a:pt x="6" y="0"/>
                                  <a:pt x="0" y="5"/>
                                  <a:pt x="0" y="13"/>
                                </a:cubicBezTo>
                                <a:cubicBezTo>
                                  <a:pt x="0" y="284"/>
                                  <a:pt x="0" y="284"/>
                                  <a:pt x="0" y="284"/>
                                </a:cubicBezTo>
                                <a:cubicBezTo>
                                  <a:pt x="0" y="292"/>
                                  <a:pt x="6" y="296"/>
                                  <a:pt x="12" y="296"/>
                                </a:cubicBezTo>
                                <a:cubicBezTo>
                                  <a:pt x="18" y="296"/>
                                  <a:pt x="24" y="292"/>
                                  <a:pt x="24" y="28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5F473CD8" id="Canvas 18" o:spid="_x0000_s1026" editas="canvas" style="position:absolute;margin-left:0;margin-top:0;width:595.5pt;height:841.5pt;z-index:-251655168;mso-position-horizontal-relative:page;mso-position-vertical-relative:page" coordsize="75628,106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28;height:106870;visibility:visible;mso-wrap-style:square">
                <v:fill o:detectmouseclick="t"/>
                <v:path o:connecttype="none"/>
              </v:shape>
              <v:group id="Group 936" o:spid="_x0000_s1028" style="position:absolute;left:54381;top:3987;width:15176;height:8287" coordorigin="8564,628" coordsize="239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 id="Freeform 937" o:spid="_x0000_s1029" style="position:absolute;left:9454;top:1139;width:160;height:284;visibility:visible;mso-wrap-style:square;v-text-anchor:top" coordsize="320,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" path="m31,569v258,,258,,258,c311,569,320,554,320,538v,-16,-9,-31,-31,-31c63,507,63,507,63,507v,-200,,-200,,-200c220,307,220,307,220,307v20,,31,-16,31,-32c251,260,240,244,220,244v-157,,-157,,-157,c63,63,63,63,63,63v226,,226,,226,c311,63,320,47,320,32,320,16,311,,289,,31,,31,,31,,15,,,15,,32,,538,,538,,538v,16,15,31,31,31e" fillcolor="black" stroked="f">
                  <v:path arrowok="t" o:connecttype="custom" o:connectlocs="16,284;145,284;160,269;145,253;32,253;32,153;110,153;126,137;110,122;32,122;32,31;145,31;160,16;145,0;16,0;0,16;0,269;16,284" o:connectangles="0,0,0,0,0,0,0,0,0,0,0,0,0,0,0,0,0,0"/>
                </v:shape>
                <v:shape id="Freeform 938" o:spid="_x0000_s1030" style="position:absolute;left:9897;top:1139;width:158;height:284;visibility:visible;mso-wrap-style:square;v-text-anchor:top" coordsize="315,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" path="m31,568v127,,127,,127,c245,568,315,498,315,412v,-8,,-8,,-8c315,338,278,295,244,275v35,-20,64,-63,64,-125c308,149,308,149,308,149,308,64,246,,158,,31,,31,,31,,15,,,14,,31,,537,,537,,537v,16,15,31,31,31m63,62v95,,95,,95,c210,62,245,97,245,149v,1,,1,,1c245,205,208,244,158,244v-95,,-95,,-95,l63,62xm63,307v95,,95,,95,c208,307,252,351,252,404v,8,,8,,8c252,464,210,506,158,506v-95,,-95,,-95,l63,307xe" fillcolor="black" stroked="f">
                  <v:path arrowok="t" o:connecttype="custom" o:connectlocs="16,284;79,284;158,206;158,202;122,138;154,75;154,75;79,0;16,0;0,16;0,269;16,284;32,31;79,31;123,75;123,75;79,122;32,122;32,31;32,154;79,154;126,202;126,206;79,253;32,253;32,154" o:connectangles="0,0,0,0,0,0,0,0,0,0,0,0,0,0,0,0,0,0,0,0,0,0,0,0,0,0"/>
                  <o:lock v:ext="edit" verticies="t"/>
                </v:shape>
                <v:shape id="Freeform 939" o:spid="_x0000_s1031" style="position:absolute;left:10565;top:1137;width:161;height:288;visibility:visible;mso-wrap-style:square;v-text-anchor:top" coordsize="3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" path="m157,577v8,,8,,8,c251,577,321,509,321,422v,-128,,-128,,-128c321,278,306,263,290,263v-118,,-118,,-118,c152,263,141,279,141,294v,16,11,31,31,31c259,325,259,325,259,325v,97,,97,,97c259,474,217,516,165,516v-8,,-8,,-8,c105,516,63,474,63,422v,-267,,-267,,-267c63,105,105,62,157,62v8,,8,,8,c218,62,250,97,259,143v3,19,17,26,31,26c305,169,321,158,321,139v,-5,,-5,,-5c310,56,245,,165,v-8,,-8,,-8,c70,,,69,,156,,422,,422,,422v,87,70,155,157,155e" fillcolor="black" stroked="f">
                  <v:path arrowok="t" o:connecttype="custom" o:connectlocs="79,288;83,288;161,211;161,147;145,131;86,131;71,147;86,162;130,162;130,211;83,258;79,258;32,211;32,77;79,31;83,31;130,71;145,84;161,69;161,67;83,0;79,0;0,78;0,211;79,288" o:connectangles="0,0,0,0,0,0,0,0,0,0,0,0,0,0,0,0,0,0,0,0,0,0,0,0,0"/>
                </v:shape>
                <v:shape id="Freeform 940" o:spid="_x0000_s1032" style="position:absolute;left:10116;top:628;width:160;height:791;visibility:visible;mso-wrap-style:square;v-text-anchor:top" coordsize="320,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" path="m258,v,1428,,1428,,1428c258,1480,217,1522,165,1522v-9,,-9,,-9,c105,1522,62,1480,62,1428,62,,62,,62,,,,,,,,,1428,,1428,,1428v,87,70,156,156,156c165,1584,165,1584,165,1584v85,,155,-69,155,-156c320,,320,,320,l258,xe" fillcolor="black" stroked="f">
                  <v:path arrowok="t" o:connecttype="custom" o:connectlocs="129,0;129,713;83,760;78,760;31,713;31,0;0,0;0,713;78,791;83,791;160,713;160,0;129,0" o:connectangles="0,0,0,0,0,0,0,0,0,0,0,0,0"/>
                </v:shape>
                <v:shape id="Freeform 941" o:spid="_x0000_s1033" style="position:absolute;left:8564;top:628;width:161;height:1305;visibility:visible;mso-wrap-style:square;v-text-anchor:top" coordsize="321,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" path="m63,2612v,-1192,,-1192,,-1192c134,1316,134,1316,134,1316v127,262,127,262,127,262c267,1590,276,1595,288,1595v19,,33,-13,33,-30c321,1561,320,1557,318,1551,174,1256,174,1256,174,1256,303,1067,303,1067,303,1067v4,-6,6,-12,6,-18c309,1032,295,1018,276,1018v-11,,-19,5,-25,14c63,1309,63,1309,63,1309,63,,63,,63,,,,,,,,,2612,,2612,,2612r63,xe" fillcolor="black" stroked="f">
                  <v:path arrowok="t" o:connecttype="custom" o:connectlocs="32,1305;32,709;67,657;131,788;144,797;161,782;159,775;87,628;152,533;155,524;138,509;126,516;32,654;32,0;0,0;0,1305;32,1305" o:connectangles="0,0,0,0,0,0,0,0,0,0,0,0,0,0,0,0,0"/>
                </v:shape>
                <v:shape id="Freeform 942" o:spid="_x0000_s1034" style="position:absolute;left:9440;top:628;width:606;height:1305;visibility:visible;mso-wrap-style:square;v-text-anchor:top" coordsize="606,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" path="m224,1305r31,l255,581r317,724l606,1305,383,797,383,,352,r,725l34,,,,224,510r,795xe" fillcolor="black" stroked="f">
                  <v:path arrowok="t" o:connecttype="custom" o:connectlocs="224,1305;255,1305;255,581;572,1305;606,1305;383,797;383,0;352,0;352,725;34,0;0,0;224,510;224,1305" o:connectangles="0,0,0,0,0,0,0,0,0,0,0,0,0"/>
                </v:shape>
                <v:shape id="Freeform 943" o:spid="_x0000_s1035" style="position:absolute;left:8774;top:628;width:829;height:1305;visibility:visible;mso-wrap-style:square;v-text-anchor:top" coordsize="1656,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" path="m,2612v62,,62,,62,c62,1342,62,1342,62,1342v1,1,1,1,1,1c147,1343,147,1343,147,1343v,,,,,c336,1740,336,1740,336,1740,64,2612,64,2612,64,2612v66,,66,,66,c375,1823,375,1823,375,1823v376,789,376,789,376,789c820,2612,820,2612,820,2612,403,1736,403,1736,403,1736v87,-281,87,-281,87,-281c693,1455,693,1455,693,1455v197,634,197,634,197,634c890,2612,890,2612,890,2612v62,,62,,62,c952,2290,952,2290,952,2290v101,322,101,322,101,322c1118,2612,1118,2612,1118,2612,952,2080,952,2080,952,2080v,-919,,-919,,-919c1588,2612,1588,2612,1588,2612v68,,68,,68,c1210,1593,1210,1593,1210,1593,1210,,1210,,1210,v-63,,-63,,-63,c1147,1451,1147,1451,1147,1451,512,,512,,512,,444,,444,,444,,890,1019,890,1019,890,1019v,860,,860,,860c629,1041,629,1041,629,1041v-5,-16,-21,-23,-38,-23c575,1018,559,1025,554,1041,363,1653,363,1653,363,1653,213,1338,213,1338,213,1338v67,-20,113,-79,113,-152c326,1179,326,1179,326,1179v,-87,-70,-156,-156,-156c31,1023,31,1023,31,1023v-16,,-31,14,-31,31c,1054,,1054,,1054v,,,,,l,2612xm591,1130v82,263,82,263,82,263c510,1393,510,1393,510,1393r81,-263xm63,1085v107,,107,,107,c221,1085,263,1127,263,1179v,7,,7,,7c263,1238,225,1280,173,1280v-110,,-110,,-110,l63,1085xe" fillcolor="black" stroked="f">
                  <v:path arrowok="t" o:connecttype="custom" o:connectlocs="0,1305;31,1305;31,670;32,671;74,671;74,671;168,869;32,1305;65,1305;188,911;376,1305;410,1305;202,867;245,727;347,727;446,1044;446,1305;477,1305;477,1144;527,1305;560,1305;477,1039;477,580;795,1305;829,1305;606,796;606,0;574,0;574,725;256,0;222,0;446,509;446,939;315,520;296,509;277,520;182,826;107,668;163,593;163,589;85,511;16,511;0,527;0,527;0,527;0,1305;296,565;337,696;255,696;296,565;32,542;85,542;132,589;132,593;87,640;32,640;32,542" o:connectangles="0,0,0,0,0,0,0,0,0,0,0,0,0,0,0,0,0,0,0,0,0,0,0,0,0,0,0,0,0,0,0,0,0,0,0,0,0,0,0,0,0,0,0,0,0,0,0,0,0,0,0,0,0,0,0,0,0"/>
                  <o:lock v:ext="edit" verticies="t"/>
                </v:shape>
                <v:shape id="Freeform 944" o:spid="_x0000_s1036" style="position:absolute;left:10351;top:1139;width:410;height:794;visibility:visible;mso-wrap-style:square;v-text-anchor:top" coordsize="819,1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" path="m62,1589c62,320,62,320,62,320v84,,84,,84,c146,320,146,320,146,320,750,1589,750,1589,750,1589v69,,69,,69,c213,315,213,315,213,315,279,295,325,236,325,163v,-7,,-7,,-7c325,69,255,,169,,31,,31,,31,,14,,,14,,31v,,,,,c,1589,,1589,,1589r62,xm62,62v107,,107,,107,c221,62,263,104,263,156v,7,,7,,7c263,215,224,257,172,257v-110,,-110,,-110,l62,62xe" fillcolor="black" stroked="f">
                  <v:path arrowok="t" o:connecttype="custom" o:connectlocs="31,794;31,160;73,160;73,160;375,794;410,794;107,157;163,81;163,78;85,0;16,0;0,15;0,15;0,794;31,794;31,31;85,31;132,78;132,81;86,128;31,128;31,31" o:connectangles="0,0,0,0,0,0,0,0,0,0,0,0,0,0,0,0,0,0,0,0,0,0"/>
                  <o:lock v:ext="edit" verticies="t"/>
                </v:shape>
                <v:shape id="Freeform 945" o:spid="_x0000_s1037" style="position:absolute;left:10794;top:628;width:160;height:1305;visibility:visible;mso-wrap-style:square;v-text-anchor:top" coordsize="160,13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" path="m31,1305r,-641l129,664r,641l160,1305,160,,129,r,632l31,632,31,,,,,1305r31,xe" fillcolor="black" stroked="f">
                  <v:path arrowok="t" o:connecttype="custom" o:connectlocs="31,1305;31,664;129,664;129,1305;160,1305;160,0;129,0;129,632;31,632;31,0;0,0;0,1305;31,1305" o:connectangles="0,0,0,0,0,0,0,0,0,0,0,0,0"/>
                </v:shape>
              </v:group>
              <v:group id="Group 946" o:spid="_x0000_s1038" style="position:absolute;left:10883;top:102292;width:57601;height:939" coordorigin="1714,16109" coordsize="907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947" o:spid="_x0000_s1039" style="position:absolute;left:1714;top:16121;width:912;height:112;visibility:visible;mso-wrap-style:square;v-text-anchor:top" coordsize="182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" path="m1823,210v,-195,,-195,,-195c1823,5,1816,,1808,v-8,,-15,5,-15,15c1793,94,1793,94,1793,94v-67,,-67,,-67,c1726,15,1726,15,1726,15,1726,5,1719,,1711,v-8,,-15,5,-15,15c1696,210,1696,210,1696,210v,10,7,15,15,15c1719,225,1726,220,1726,210v,-85,,-85,,-85c1793,125,1793,125,1793,125v,85,,85,,85c1793,220,1800,225,1808,225v8,,15,-5,15,-15xm1651,163v,-48,,-48,,-48c1651,106,1644,99,1635,99v-41,,-41,,-41,c1584,99,1579,107,1579,114v,8,5,16,15,16c1620,130,1620,130,1620,130v,33,,33,,33c1620,180,1605,195,1588,195v-3,,-3,,-3,c1568,195,1553,181,1553,164v,-103,,-103,,-103c1553,44,1568,31,1585,31v3,,3,,3,c1604,31,1619,38,1620,53v2,9,9,13,15,13c1643,66,1650,62,1650,52v,-2,,-2,,-2c1648,22,1621,,1588,v-3,,-3,,-3,c1551,,1523,27,1523,61v,103,,103,,103c1523,198,1551,225,1585,225v3,,3,,3,c1623,225,1651,197,1651,163xm1458,67v,18,-12,32,-30,32c1390,99,1390,99,1390,99v,-67,,-67,,-67c1428,32,1428,32,1428,32v17,,30,14,30,32l1458,67xm1489,67v,-3,,-3,,-3c1489,30,1461,2,1427,2v-52,,-52,,-52,c1367,2,1359,9,1359,17v,193,,193,,193c1359,220,1367,225,1375,225v8,,15,-5,15,-15c1390,129,1390,129,1390,129v26,,26,,26,c1457,216,1457,216,1457,216v3,6,8,9,13,9c1480,225,1487,218,1487,210v-2,-7,-2,-7,-2,-7c1448,126,1448,126,1448,126v25,-8,41,-31,41,-59xm1310,163v,-148,,-148,,-148c1310,5,1303,,1295,v-8,,-15,5,-15,15c1280,163,1280,163,1280,163v,17,-15,31,-32,31c1245,194,1245,194,1245,194v-17,,-32,-14,-32,-31c1213,15,1213,15,1213,15,1213,5,1206,,1198,v-8,,-15,5,-15,15c1183,163,1183,163,1183,163v,34,28,62,62,62c1248,225,1248,225,1248,225v35,,62,-28,62,-62xm1111,161v,17,-14,32,-32,32c1047,193,1047,193,1047,193v,-68,,-68,,-68c1079,125,1079,125,1079,125v17,,32,15,32,33l1111,161xm1109,62v,19,-13,32,-30,32c1047,94,1047,94,1047,94v,-62,,-62,,-62c1079,32,1079,32,1079,32v18,,30,12,30,30xm1142,161v,-3,,-3,,-3c1142,139,1132,120,1117,109v15,-11,22,-29,22,-47c1139,27,1114,2,1079,2v-47,,-47,,-47,c1023,2,1016,9,1016,17v,191,,191,,191c1016,216,1023,223,1032,223v47,,47,,47,c1114,223,1142,195,1142,161xm968,210v,-195,,-195,,-195c968,5,960,,952,v-8,,-15,5,-15,15c937,149,937,149,937,149,876,11,876,11,876,11,871,,864,,860,v-4,,-4,,-4,c846,,840,7,840,16v,194,,194,,194c840,220,848,225,856,225v7,,15,-5,15,-15c871,74,871,74,871,74v61,138,61,138,61,138c937,224,945,225,949,225v3,,3,,3,c961,225,968,218,968,210xm807,208v,-8,-5,-15,-15,-15c710,193,710,193,710,193v,-68,,-68,,-68c766,125,766,125,766,125v10,,15,-8,15,-16c781,101,776,94,766,94v-56,,-56,,-56,c710,32,710,32,710,32v82,,82,,82,c802,32,807,25,807,17,807,10,802,2,792,2v-97,,-97,,-97,c687,2,679,9,679,17v,191,,191,,191c679,216,687,223,695,223v97,,97,,97,c802,223,807,215,807,208xm630,210v,-195,,-195,,-195c630,5,623,,615,v-8,,-15,5,-15,15c600,149,600,149,600,149,539,11,539,11,539,11,534,,526,,522,v-3,,-3,,-3,c509,,503,7,503,16v,194,,194,,194c503,220,511,225,518,225v8,,15,-5,15,-15c533,74,533,74,533,74v61,138,61,138,61,138c599,224,607,225,612,225v3,,3,,3,c624,225,630,218,630,210xm417,141v-52,,-52,,-52,c391,56,391,56,391,56r26,85xm470,210v-1,-5,-1,-5,-1,-5c408,12,408,12,408,12,406,4,399,,391,v-8,,-15,4,-18,12c313,205,313,205,313,205v-1,6,-1,6,-1,6c312,219,318,225,328,225v6,,12,-4,15,-11c355,172,355,172,355,172v71,,71,,71,c439,214,439,214,439,214v3,7,9,11,15,11c463,225,470,219,470,210xm260,67v,18,-13,32,-31,32c191,99,191,99,191,99v,-67,,-67,,-67c229,32,229,32,229,32v18,,31,14,31,32l260,67xm290,67v,-3,,-3,,-3c290,30,263,2,228,2v-52,,-52,,-52,c168,2,160,9,160,17v,193,,193,,193c160,220,168,225,176,225v8,,15,-5,15,-15c191,129,191,129,191,129v26,,26,,26,c258,216,258,216,258,216v3,6,8,9,13,9c281,225,288,218,288,210v-2,-7,-2,-7,-2,-7c250,126,250,126,250,126v24,-8,40,-31,40,-59xm128,210v-2,-7,-2,-7,-2,-7c73,94,73,94,73,94,120,24,120,24,120,24v3,-9,3,-9,3,-9c123,7,116,,107,,103,,98,2,95,7,31,101,31,101,31,101v,-86,,-86,,-86c31,5,23,,15,,8,,,5,,15,,210,,210,,210v,10,8,15,15,15c23,225,31,220,31,210v,-54,,-54,,-54c53,123,53,123,53,123v45,93,45,93,45,93c101,222,107,225,112,225v9,,16,-7,16,-15xe" fillcolor="black" stroked="f">
                  <v:path arrowok="t" o:connecttype="custom" o:connectlocs="897,7;856,0;863,105;904,112;818,49;810,65;777,82;810,26;794,0;793,112;714,49;729,32;714,1;688,112;729,108;724,63;648,0;623,97;592,7;655,81;524,62;555,31;540,16;559,54;508,8;571,80;469,7;428,0;436,105;476,112;355,96;383,47;404,8;340,104;315,105;300,74;252,8;267,37;315,105;209,70;196,0;164,112;220,107;115,49;130,32;114,1;88,112;129,108;125,63;37,47;48,3;0,7;16,78;64,105" o:connectangles="0,0,0,0,0,0,0,0,0,0,0,0,0,0,0,0,0,0,0,0,0,0,0,0,0,0,0,0,0,0,0,0,0,0,0,0,0,0,0,0,0,0,0,0,0,0,0,0,0,0,0,0,0,0"/>
                  <o:lock v:ext="edit" verticies="t"/>
                </v:shape>
                <v:shape id="Freeform 948" o:spid="_x0000_s1040" style="position:absolute;left:2705;top:16121;width:2428;height:112;visibility:visible;mso-wrap-style:square;v-text-anchor:top" coordsize="48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" path="m4853,211v,-199,,-199,,-199c4853,4,4847,,4841,v-6,,-12,4,-12,12c4829,169,4829,169,4829,169,4759,10,4759,10,4759,10,4755,2,4750,,4743,v-7,,-14,4,-14,13c4729,213,4729,213,4729,213v,8,6,12,12,12c4747,225,4753,221,4753,213v,-157,,-157,,-157c4823,214,4823,214,4823,214v4,11,11,11,16,11c4847,225,4853,221,4853,211xm4690,211v,-6,-3,-12,-12,-12c4590,199,4590,199,4590,199v,-78,,-78,,-78c4651,121,4651,121,4651,121v8,,12,-6,12,-12c4663,103,4659,97,4651,97v-61,,-61,,-61,c4590,26,4590,26,4590,26v88,,88,,88,c4687,26,4690,20,4690,14v,-6,-3,-12,-12,-12c4578,2,4578,2,4578,2v-7,,-12,6,-12,12c4566,211,4566,211,4566,211v,6,5,12,12,12c4678,223,4678,223,4678,223v9,,12,-6,12,-12xm4513,164v,-49,,-49,,-49c4513,108,4507,102,4501,102v-46,,-46,,-46,c4447,102,4443,109,4443,115v,6,4,12,12,12c4489,127,4489,127,4489,127v,37,,37,,37c4489,184,4472,201,4452,201v-3,,-3,,-3,c4429,201,4412,184,4412,164v,-103,,-103,,-103c4412,41,4429,24,4449,24v3,,3,,3,c4473,24,4485,38,4489,56v1,7,6,10,12,10c4507,66,4513,62,4513,54v,-2,,-2,,-2c4509,22,4483,,4452,v-3,,-3,,-3,c4415,,4388,27,4388,61v,103,,103,,103c4388,198,4415,225,4449,225v3,,3,,3,c4486,225,4513,198,4513,164xm4324,66v,20,-15,36,-35,36c4246,102,4246,102,4246,102v,-76,,-76,,-76c4287,26,4287,26,4287,26v20,,37,17,37,37l4324,66xm4348,66v,-3,,-3,,-3c4348,29,4321,2,4287,2v-53,,-53,,-53,c4227,2,4221,8,4221,14v,199,,199,,199c4221,221,4227,225,4234,225v6,,12,-4,12,-12c4246,126,4246,126,4246,126v32,,32,,32,c4322,218,4322,218,4322,218v2,5,6,7,10,7c4340,225,4345,219,4345,213v-1,-6,-1,-6,-1,-6c4304,125,4304,125,4304,125v26,-8,44,-31,44,-59xm4183,211v,-6,-4,-12,-12,-12c4083,199,4083,199,4083,199v,-78,,-78,,-78c4144,121,4144,121,4144,121v8,,12,-6,12,-12c4156,103,4152,97,4144,97v-61,,-61,,-61,c4083,26,4083,26,4083,26v88,,88,,88,c4179,26,4183,20,4183,14v,-6,-4,-12,-12,-12c4071,2,4071,2,4071,2v-7,,-13,6,-13,12c4058,211,4058,211,4058,211v,6,6,12,13,12c4171,223,4171,223,4171,223v8,,12,-6,12,-12xm3986,162v,20,-16,37,-36,37c3913,199,3913,199,3913,199v,-78,,-78,,-78c3950,121,3950,121,3950,121v19,,36,18,36,38l3986,162xm3984,61v,21,-15,36,-34,36c3913,97,3913,97,3913,97v,-71,,-71,,-71c3950,26,3950,26,3950,26v20,,34,14,34,34l3984,61xm4010,162v,-3,,-3,,-3c4010,133,3996,117,3983,109v14,-8,25,-24,25,-48c4008,60,4008,60,4008,60v,-33,-24,-58,-58,-58c3900,2,3900,2,3900,2v-6,,-12,6,-12,12c3888,211,3888,211,3888,211v,6,6,12,12,12c3950,223,3950,223,3950,223v33,,60,-27,60,-61xm3720,211v,-199,,-199,,-199c3720,4,3714,,3708,v-6,,-12,4,-12,12c3696,169,3696,169,3696,169,3626,10,3626,10,3626,10,3623,2,3618,,3610,v-7,,-14,4,-14,13c3596,213,3596,213,3596,213v,8,6,12,12,12c3614,225,3620,221,3620,213v,-157,,-157,,-157c3690,214,3690,214,3690,214v5,11,12,11,16,11c3714,225,3720,221,3720,211xm3535,213v,-201,,-201,,-201c3535,4,3529,,3523,v-6,,-12,4,-12,12c3511,213,3511,213,3511,213v,8,6,12,12,12c3529,225,3535,221,3535,213xm3352,165v,-43,-30,-53,-62,-71c3273,85,3253,78,3253,55v,-11,8,-31,35,-31c3291,24,3291,24,3291,24v19,,33,12,34,28c3326,59,3332,63,3338,63v6,,12,-4,12,-12c3350,22,3322,,3291,v-3,,-3,,-3,c3255,,3228,24,3228,55v,41,31,48,62,66c3309,132,3328,139,3328,165v,23,-11,36,-36,36c3289,201,3289,201,3289,201v-21,,-40,-12,-40,-35c3249,157,3243,154,3237,154v-6,,-12,4,-12,12c3225,204,3255,225,3288,225v3,,3,,3,c3330,225,3352,202,3352,165xm3204,14v,-6,-4,-12,-12,-12c3097,2,3097,2,3097,2v-8,,-12,6,-12,12c3085,20,3089,26,3097,26v35,,35,,35,c3132,213,3132,213,3132,213v,8,6,12,13,12c3151,225,3157,221,3157,213v,-187,,-187,,-187c3192,26,3192,26,3192,26v8,,12,-6,12,-12xm3039,146v-63,,-63,,-63,c3007,44,3007,44,3007,44r32,102xm3085,213v-1,-4,-1,-4,-1,-4c3022,9,3022,9,3022,9,3020,3,3014,,3007,v-6,,-12,3,-14,9c2930,209,2930,209,2930,209v,4,,4,,4c2930,219,2935,225,2942,225v5,,10,-3,12,-9c2968,170,2968,170,2968,170v79,,79,,79,c3061,216,3061,216,3061,216v2,6,7,9,11,9c3080,225,3085,219,3085,213xm2865,146v-64,,-64,,-64,c2833,44,2833,44,2833,44r32,102xm2911,213v-1,-4,-1,-4,-1,-4c2848,9,2848,9,2848,9,2846,3,2840,,2833,v-7,,-13,3,-15,9c2756,209,2756,209,2756,209v-1,4,-1,4,-1,4c2755,219,2761,225,2768,225v5,,9,-3,11,-9c2794,170,2794,170,2794,170v79,,79,,79,c2887,216,2887,216,2887,216v1,6,6,9,11,9c2905,225,2911,219,2911,213xm2736,211v,-6,-4,-12,-12,-12c2649,199,2649,199,2649,199v,-187,,-187,,-187c2649,4,2643,,2637,v-6,,-12,4,-12,12c2625,211,2625,211,2625,211v,6,5,12,12,12c2724,223,2724,223,2724,223v8,,12,-6,12,-12xm2563,62v,20,-16,37,-36,37c2488,99,2488,99,2488,99v,-73,,-73,,-73c2527,26,2527,26,2527,26v20,,36,17,36,36xm2588,62v,-33,-27,-60,-61,-60c2475,2,2475,2,2475,2v-6,,-12,6,-12,12c2463,213,2463,213,2463,213v,8,6,12,12,12c2482,225,2488,221,2488,213v,-90,,-90,,-90c2527,123,2527,123,2527,123v34,,61,-27,61,-61xm2406,211v,-199,,-199,,-199c2406,4,2400,,2394,v-6,,-13,4,-13,12c2381,169,2381,169,2381,169,2312,10,2312,10,2312,10,2308,2,2303,,2296,v-8,,-15,4,-15,13c2281,213,2281,213,2281,213v,8,6,12,12,12c2299,225,2306,221,2306,213v,-157,,-157,,-157c2375,214,2375,214,2375,214v5,11,12,11,17,11c2399,225,2406,221,2406,211xm2243,211v,-6,-4,-12,-12,-12c2143,199,2143,199,2143,199v,-78,,-78,,-78c2204,121,2204,121,2204,121v8,,12,-6,12,-12c2216,103,2212,97,2204,97v-61,,-61,,-61,c2143,26,2143,26,2143,26v88,,88,,88,c2239,26,2243,20,2243,14v,-6,-4,-12,-12,-12c2130,2,2130,2,2130,2v-6,,-12,6,-12,12c2118,211,2118,211,2118,211v,6,6,12,12,12c2231,223,2231,223,2231,223v8,,12,-6,12,-12xm2085,14v,-6,-4,-12,-12,-12c1978,2,1978,2,1978,2v-8,,-12,6,-12,12c1966,20,1970,26,1978,26v35,,35,,35,c2013,213,2013,213,2013,213v,8,6,12,12,12c2031,225,2037,221,2037,213v,-187,,-187,,-187c2073,26,2073,26,2073,26v8,,12,-6,12,-12xm1929,213v,-201,,-201,,-201c1929,4,1923,,1917,v-6,,-12,4,-12,12c1905,213,1905,213,1905,213v,8,6,12,12,12c1923,225,1929,221,1929,213xm1844,164v,-152,,-152,,-152c1844,4,1838,,1832,v-7,,-13,4,-13,12c1819,164,1819,164,1819,164v,20,-16,37,-36,37c1780,201,1780,201,1780,201v-20,,-36,-17,-36,-37c1744,12,1744,12,1744,12,1744,4,1738,,1731,v-6,,-12,4,-12,12c1719,164,1719,164,1719,164v,34,27,61,61,61c1783,225,1783,225,1783,225v34,,61,-27,61,-61xm1647,162v,20,-16,37,-37,37c1573,199,1573,199,1573,199v,-78,,-78,,-78c1610,121,1610,121,1610,121v20,,37,18,37,38l1647,162xm1644,61v,21,-14,36,-34,36c1573,97,1573,97,1573,97v,-71,,-71,,-71c1610,26,1610,26,1610,26v21,,34,14,34,34l1644,61xm1671,162v,-3,,-3,,-3c1671,133,1657,117,1644,109v13,-8,25,-24,25,-48c1669,60,1669,60,1669,60v,-33,-24,-58,-59,-58c1561,2,1561,2,1561,2v-6,,-12,6,-12,12c1549,211,1549,211,1549,211v,6,6,12,12,12c1610,223,1610,223,1610,223v34,,61,-27,61,-61xm1400,211v,-6,-3,-12,-12,-12c1300,199,1300,199,1300,199v,-78,,-78,,-78c1361,121,1361,121,1361,121v8,,12,-6,12,-12c1373,103,1369,97,1361,97v-61,,-61,,-61,c1300,26,1300,26,1300,26v88,,88,,88,c1397,26,1400,20,1400,14v,-6,-3,-12,-12,-12c1288,2,1288,2,1288,2v-6,,-12,6,-12,12c1276,211,1276,211,1276,211v,6,6,12,12,12c1388,223,1388,223,1388,223v9,,12,-6,12,-12xm1237,211v,-6,-4,-12,-12,-12c1150,199,1150,199,1150,199v,-187,,-187,,-187c1150,4,1144,,1138,v-6,,-12,4,-12,12c1126,211,1126,211,1126,211v,6,5,12,12,12c1225,223,1225,223,1225,223v8,,12,-6,12,-12xm1087,211v,-6,-3,-12,-12,-12c987,199,987,199,987,199v,-78,,-78,,-78c1048,121,1048,121,1048,121v8,,12,-6,12,-12c1060,103,1056,97,1048,97v-61,,-61,,-61,c987,26,987,26,987,26v88,,88,,88,c1084,26,1087,20,1087,14v,-6,-3,-12,-12,-12c975,2,975,2,975,2v-6,,-12,6,-12,12c963,211,963,211,963,211v,6,6,12,12,12c1075,223,1075,223,1075,223v9,,12,-6,12,-12xm894,66v,20,-15,36,-36,36c816,102,816,102,816,102v,-76,,-76,,-76c857,26,857,26,857,26v20,,37,17,37,37l894,66xm918,66v,-3,,-3,,-3c918,29,891,2,857,2v-54,,-54,,-54,c797,2,791,8,791,14v,199,,199,,199c791,221,797,225,803,225v7,,13,-4,13,-12c816,126,816,126,816,126v32,,32,,32,c892,218,892,218,892,218v2,5,6,7,10,7c910,225,915,219,915,213v-1,-6,-1,-6,-1,-6c874,125,874,125,874,125v26,-8,44,-31,44,-59xm734,164v,-152,,-152,,-152c734,4,728,,721,v-6,,-12,4,-12,12c709,164,709,164,709,164v,20,-16,37,-36,37c670,201,670,201,670,201v-20,,-36,-17,-36,-37c634,12,634,12,634,12,634,4,627,,621,v-6,,-12,4,-12,12c609,164,609,164,609,164v,34,27,61,61,61c673,225,673,225,673,225v33,,61,-27,61,-61xm576,14c576,8,571,2,563,2v-94,,-94,,-94,c461,2,457,8,457,14v,6,4,12,12,12c504,26,504,26,504,26v,187,,187,,187c504,221,510,225,516,225v6,,12,-4,12,-12c528,26,528,26,528,26v35,,35,,35,c571,26,576,20,576,14xm460,211v,-6,-4,-12,-12,-12c372,199,372,199,372,199v,-187,,-187,,-187c372,4,366,,360,v-6,,-12,4,-12,12c348,211,348,211,348,211v,6,6,12,12,12c448,223,448,223,448,223v8,,12,-6,12,-12xm290,164v,-152,,-152,,-152c290,4,284,,278,v-6,,-12,4,-12,12c266,164,266,164,266,164v,20,-16,37,-36,37c227,201,227,201,227,201v-20,,-37,-17,-37,-37c190,12,190,12,190,12,190,4,184,,178,v-6,,-12,4,-12,12c166,164,166,164,166,164v,34,27,61,61,61c230,225,230,225,230,225v33,,60,-27,60,-61xm124,173v,-2,,-2,,-2c124,163,119,159,113,159v-6,,-11,3,-13,11c97,187,82,201,64,201v-3,,-3,,-3,c41,201,25,184,25,164,25,61,25,61,25,61,25,41,41,24,61,24v3,,3,,3,c82,24,97,38,100,55v2,8,7,11,13,11c119,66,124,62,124,54v,-2,,-2,,-2c120,22,95,,64,,61,,61,,61,,27,,,27,,61,,164,,164,,164v,34,27,61,61,61c64,225,64,225,64,225v30,,56,-22,60,-52xe" fillcolor="black" stroked="f">
                  <v:path arrowok="t" o:connecttype="custom" o:connectlocs="2366,6;2346,105;2296,13;2340,111;2246,63;2246,28;2226,112;2163,31;2118,112;2153,62;2073,48;2030,105;1976,60;1993,30;1951,1;1855,0;1811,106;1757,6;1647,12;1665,82;1677,82;1573,112;1520,73;1472,112;1401,73;1379,104;1456,106;1319,111;1282,31;1245,61;1157,5;1197,112;1103,48;1060,105;990,13;965,106;923,6;866,0;787,99;787,13;835,30;700,105;650,13;694,111;563,105;524,60;488,1;408,51;402,1;451,112;355,6;305,82;235,13;230,105;224,111;114,100;145,82;13,30;31,0" o:connectangles="0,0,0,0,0,0,0,0,0,0,0,0,0,0,0,0,0,0,0,0,0,0,0,0,0,0,0,0,0,0,0,0,0,0,0,0,0,0,0,0,0,0,0,0,0,0,0,0,0,0,0,0,0,0,0,0,0,0,0"/>
                  <o:lock v:ext="edit" verticies="t"/>
                </v:shape>
                <v:shape id="Freeform 949" o:spid="_x0000_s1041" style="position:absolute;left:5188;top:16114;width:89;height:65;visibility:visible;mso-wrap-style:square;v-text-anchor:top" coordsize="179,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" path="m179,124c179,7,179,7,179,7,179,3,175,,172,v-4,,-8,3,-8,7c164,57,164,57,164,57v-44,,-44,,-44,c120,7,120,7,120,7,120,3,117,,113,v-4,,-7,3,-7,7c106,124,106,124,106,124v,5,3,7,7,7c117,131,120,129,120,124v,-53,,-53,,-53c164,71,164,71,164,71v,53,,53,,53c164,130,168,131,172,131v3,,7,-1,7,-7xm72,123c72,7,72,7,72,7,72,3,69,,66,,62,,58,3,58,7v,92,,92,,92c18,6,18,6,18,6,15,1,12,,8,,4,,,3,,8,,124,,124,,124v,5,3,7,7,7c10,131,14,129,14,124v,-91,,-91,,-91c55,125,55,125,55,125v3,6,7,6,9,6c69,131,72,129,72,123xe" fillcolor="black" stroked="f">
                  <v:path arrowok="t" o:connecttype="custom" o:connectlocs="89,62;89,3;86,0;82,3;82,28;60,28;60,3;56,0;53,3;53,62;56,65;60,62;60,35;82,35;82,62;86,65;89,62;36,61;36,3;33,0;29,3;29,49;9,3;4,0;0,4;0,62;3,65;7,62;7,16;27,62;32,65;36,61" o:connectangles="0,0,0,0,0,0,0,0,0,0,0,0,0,0,0,0,0,0,0,0,0,0,0,0,0,0,0,0,0,0,0,0"/>
                  <o:lock v:ext="edit" verticies="t"/>
                </v:shape>
                <v:shape id="Freeform 950" o:spid="_x0000_s1042" style="position:absolute;left:5363;top:16109;width:2061;height:148;visibility:visible;mso-wrap-style:square;v-text-anchor:top" coordsize="4122,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" path="m4122,234v,-199,,-199,,-199c4122,27,4116,23,4110,23v-6,,-13,4,-13,12c4097,192,4097,192,4097,192,4028,33,4028,33,4028,33v-4,-8,-9,-10,-16,-10c4004,23,3997,27,3997,36v,200,,200,,200c3997,244,4003,248,4009,248v7,,13,-4,13,-12c4022,79,4022,79,4022,79v69,158,69,158,69,158c4096,248,4103,248,4108,248v7,,14,-4,14,-14xm3959,234v,-6,-4,-12,-12,-12c3859,222,3859,222,3859,222v,-78,,-78,,-78c3920,144,3920,144,3920,144v8,,12,-6,12,-12c3932,126,3928,120,3920,120v-61,,-61,,-61,c3859,49,3859,49,3859,49v88,,88,,88,c3955,49,3959,43,3959,37v,-6,-4,-12,-12,-12c3847,25,3847,25,3847,25v-7,,-13,6,-13,12c3834,234,3834,234,3834,234v,6,6,12,13,12c3947,246,3947,246,3947,246v8,,12,-6,12,-12xm3782,187v,-49,,-49,,-49c3782,131,3776,125,3769,125v-45,,-45,,-45,c3716,125,3711,132,3711,138v,6,5,12,13,12c3757,150,3757,150,3757,150v,37,,37,,37c3757,207,3741,224,3721,224v-3,,-3,,-3,c3697,224,3681,207,3681,187v,-103,,-103,,-103c3681,64,3697,47,3718,47v3,,3,,3,c3742,47,3754,61,3757,79v2,7,7,10,12,10c3775,89,3782,85,3782,77v,-2,,-2,,-2c3777,45,3752,23,3721,23v-3,,-3,,-3,c3684,23,3657,50,3657,84v,103,,103,,103c3657,221,3684,248,3718,248v3,,3,,3,c3754,248,3782,221,3782,187xm3592,89v,20,-15,36,-35,36c3514,125,3514,125,3514,125v,-76,,-76,,-76c3556,49,3556,49,3556,49v20,,36,17,36,37l3592,89xm3617,89v,-3,,-3,,-3c3617,52,3590,25,3556,25v-54,,-54,,-54,c3496,25,3490,31,3490,37v,199,,199,,199c3490,244,3496,248,3502,248v6,,12,-4,12,-12c3514,149,3514,149,3514,149v33,,33,,33,c3591,241,3591,241,3591,241v2,5,6,7,10,7c3609,248,3614,242,3614,236v-1,-6,-1,-6,-1,-6c3573,148,3573,148,3573,148v26,-8,44,-31,44,-59xm3452,234v,-6,-4,-12,-13,-12c3352,222,3352,222,3352,222v,-78,,-78,,-78c3413,144,3413,144,3413,144v8,,12,-6,12,-12c3425,126,3421,120,3413,120v-61,,-61,,-61,c3352,49,3352,49,3352,49v87,,87,,87,c3448,49,3452,43,3452,37v,-6,-4,-12,-13,-12c3339,25,3339,25,3339,25v-6,,-12,6,-12,12c3327,234,3327,234,3327,234v,6,6,12,12,12c3439,246,3439,246,3439,246v9,,13,-6,13,-12xm3255,185v,20,-16,37,-37,37c3181,222,3181,222,3181,222v,-78,,-78,,-78c3218,144,3218,144,3218,144v20,,37,18,37,38l3255,185xm3252,84v,21,-14,36,-34,36c3181,120,3181,120,3181,120v,-71,,-71,,-71c3218,49,3218,49,3218,49v21,,34,14,34,34l3252,84xm3279,185v,-3,,-3,,-3c3279,156,3265,140,3252,132v13,-8,25,-24,25,-48c3277,83,3277,83,3277,83v,-33,-24,-58,-59,-58c3169,25,3169,25,3169,25v-6,,-12,6,-12,12c3157,234,3157,234,3157,234v,6,6,12,12,12c3218,246,3218,246,3218,246v34,,61,-27,61,-61xm2977,89v,20,-15,36,-35,36c2899,125,2899,125,2899,125v,-76,,-76,,-76c2941,49,2941,49,2941,49v20,,36,17,36,37l2977,89xm3002,89v,-3,,-3,,-3c3002,52,2975,25,2941,25v-54,,-54,,-54,c2881,25,2875,31,2875,37v,199,,199,,199c2875,244,2881,248,2887,248v6,,12,-4,12,-12c2899,149,2899,149,2899,149v33,,33,,33,c2975,241,2975,241,2975,241v3,5,7,7,11,7c2994,248,2999,242,2999,236v-1,-6,-1,-6,-1,-6c2958,148,2958,148,2958,148v26,-8,44,-31,44,-59xm2833,196v,-2,,-2,,-2c2833,186,2828,182,2822,182v-6,,-11,3,-13,11c2806,210,2791,224,2773,224v-3,,-3,,-3,c2750,224,2734,207,2734,187v,-103,,-103,,-103c2734,64,2750,47,2770,47v3,,3,,3,c2791,47,2806,61,2809,78v2,8,7,11,13,11c2828,89,2833,85,2833,77v,-2,,-2,,-2c2829,45,2804,23,2773,23v-3,,-3,,-3,c2736,23,2709,50,2709,84v,103,,103,,103c2709,221,2736,248,2770,248v3,,3,,3,c2803,248,2829,226,2833,196xm2521,236v,-202,,-202,,-202c2521,27,2519,23,2512,23v-10,,-10,,-10,c2497,23,2494,25,2492,28v-30,41,-30,41,-30,41c2452,82,2472,96,2481,83v16,-22,16,-22,16,-22c2497,236,2497,236,2497,236v,8,6,12,12,12c2515,248,2521,244,2521,236xm2374,196v,15,-13,28,-28,28c2343,224,2343,224,2343,224v-15,,-28,-13,-28,-28c2315,155,2315,155,2315,155v,-16,13,-25,28,-25c2346,130,2346,130,2346,130v15,,28,11,28,26l2374,196xm2398,196v,-40,,-40,,-40c2398,128,2375,105,2346,105v-3,,-3,,-3,c2340,105,2324,107,2315,115v,-40,,-40,,-40c2315,60,2328,47,2343,47v3,,3,,3,c2364,47,2372,57,2374,70v1,7,6,10,11,10c2391,80,2398,76,2398,68v,-2,,-2,,-2c2395,41,2375,23,2346,23v-3,,-3,,-3,c2314,23,2291,47,2291,75v,121,,121,,121c2291,225,2314,248,2343,248v3,,3,,3,c2375,248,2398,225,2398,196xm2220,196v,15,-12,28,-28,28c2189,224,2189,224,2189,224v-15,,-27,-13,-27,-28c2162,168,2162,168,2162,168v,-16,12,-28,28,-28c2192,140,2192,140,2192,140v16,,28,12,28,28l2220,196xm2220,89v,15,-13,27,-28,27c2189,116,2189,116,2189,116v-15,,-27,-12,-27,-27c2162,75,2162,75,2162,75v,-15,12,-28,27,-28c2192,47,2192,47,2192,47v16,,28,13,28,28l2220,89xm2244,196v,-29,,-29,,-29c2244,151,2236,138,2225,128v11,-10,19,-23,19,-39c2244,75,2244,75,2244,75v,-29,-23,-52,-52,-52c2189,23,2189,23,2189,23v-29,,-52,23,-52,52c2137,89,2137,89,2137,89v,16,8,29,20,39c2145,138,2137,151,2137,167v,29,,29,,29c2137,225,2160,248,2189,248v3,,3,,3,c2222,248,2244,225,2244,196xm2061,236v,-202,,-202,,-202c2061,27,2058,23,2052,23v-11,,-11,,-11,c2037,23,2033,25,2032,28v-31,41,-31,41,-31,41c1991,82,2011,96,2021,83v15,-22,15,-22,15,-22c2036,236,2036,236,2036,236v,8,6,12,12,12c2055,248,2061,244,2061,236xm1829,234v,-7,,-7,,-7c1829,219,1823,214,1817,214v-6,,-12,4,-12,13c1805,234,1805,234,1805,234v,18,-3,23,-12,33c1788,273,1788,273,1788,273v-4,8,-4,8,-4,8c1784,288,1790,293,1797,293v8,-4,8,-4,8,-4c1810,284,1810,284,1810,284v15,-15,19,-27,19,-50xm1736,196v,15,-12,28,-27,28c1705,224,1705,224,1705,224v-15,,-27,-13,-27,-28c1678,155,1678,155,1678,155v,-16,13,-25,28,-25c1709,130,1709,130,1709,130v15,,27,11,27,26l1736,196xm1761,196v,-40,,-40,,-40c1761,128,1738,105,1709,105v-3,,-3,,-3,c1703,105,1687,107,1678,115v,-40,,-40,,-40c1678,60,1690,47,1706,47v3,,3,,3,c1727,47,1735,57,1736,70v2,7,7,10,12,10c1754,80,1761,76,1761,68v-1,-2,-1,-2,-1,-2c1758,41,1738,23,1709,23v-4,,-4,,-4,c1677,23,1654,47,1654,75v,121,,121,,121c1654,225,1677,248,1705,248v4,,4,,4,c1738,248,1761,225,1761,196xm1607,234v,-6,-4,-12,-12,-12c1530,222,1530,222,1530,222v68,-113,68,-113,68,-113c1605,96,1606,86,1606,77v,-3,,-3,,-3c1606,45,1582,23,1554,23v-1,,-1,,-1,c1525,23,1502,46,1502,74v,4,,4,,4c1502,86,1509,90,1515,90v6,,12,-4,12,-12c1527,74,1527,74,1527,74v,-14,11,-27,26,-27c1554,47,1554,47,1554,47v17,,28,13,28,29c1582,77,1582,77,1582,77v,7,,11,-6,21c1503,220,1503,220,1503,220v-6,9,-4,26,10,26c1595,246,1595,246,1595,246v8,,12,-6,12,-12xm1338,234v,-199,,-199,,-199c1338,27,1332,23,1326,23v-6,,-13,4,-13,12c1313,192,1313,192,1313,192,1244,33,1244,33,1244,33v-4,-8,-9,-10,-16,-10c1220,23,1213,27,1213,36v,200,,200,,200c1213,244,1219,248,1225,248v7,,13,-4,13,-12c1238,79,1238,79,1238,79v69,158,69,158,69,158c1312,248,1319,248,1324,248v7,,14,-4,14,-14xm1129,169v-64,,-64,,-64,c1097,67,1097,67,1097,67r32,102xm1175,236v-1,-4,-1,-4,-1,-4c1112,32,1112,32,1112,32v-2,-6,-8,-9,-15,-9c1091,23,1085,26,1083,32v-63,200,-63,200,-63,200c1020,236,1020,236,1020,236v,6,5,12,12,12c1037,248,1041,245,1043,239v15,-46,15,-46,15,-46c1137,193,1137,193,1137,193v14,46,14,46,14,46c1153,245,1158,248,1162,248v8,,13,-6,13,-12xm955,169v-64,,-64,,-64,c923,67,923,67,923,67r32,102xm1000,236v,-4,,-4,,-4c937,32,937,32,937,32v-2,-6,-8,-9,-14,-9c916,23,910,26,908,32,846,232,846,232,846,232v-1,4,-1,4,-1,4c845,242,850,248,858,248v5,,9,-3,11,-9c883,193,883,193,883,193v79,,79,,79,c976,239,976,239,976,239v2,6,7,9,12,9c995,248,1000,242,1000,236xm826,234v,-6,-4,-12,-12,-12c739,222,739,222,739,222v,-187,,-187,,-187c739,27,733,23,727,23v-7,,-13,4,-13,12c714,234,714,234,714,234v,6,6,12,13,12c814,246,814,246,814,246v8,,12,-6,12,-12xm686,37v,-6,-4,-12,-13,-12c573,25,573,25,573,25v-6,,-12,6,-12,12c561,236,561,236,561,236v,8,6,12,12,12c579,248,585,244,585,236v,-92,,-92,,-92c647,144,647,144,647,144v8,,12,-6,12,-12c659,126,655,120,647,120v-62,,-62,,-62,c585,49,585,49,585,49v88,,88,,88,c682,49,686,43,686,37xm484,187v,20,-16,37,-36,37c445,224,445,224,445,224v-21,,-37,-17,-37,-37c408,84,408,84,408,84v,-20,16,-37,37,-37c448,47,448,47,448,47v20,,36,17,36,37l484,187xm508,187v,-103,,-103,,-103c508,50,481,23,448,23v-3,,-3,,-3,c411,23,384,50,384,84v,103,,103,,103c384,221,411,248,445,248v3,,3,,3,c481,248,508,221,508,187xm331,236v,-201,,-201,,-201c331,27,325,23,319,23v-6,,-12,4,-12,12c307,120,307,120,307,120v-76,,-76,,-76,c231,35,231,35,231,35v,-8,-6,-12,-12,-12c213,23,207,27,207,35v,201,,201,,201c207,244,213,248,219,248v6,,12,-4,12,-12c231,144,231,144,231,144v76,,76,,76,c307,236,307,236,307,236v,8,6,12,12,12c325,248,331,244,331,236xm24,284c24,13,24,13,24,13,24,5,18,,12,,6,,,5,,13,,284,,284,,284v,8,6,12,12,12c18,296,24,292,24,284xe" fillcolor="black" stroked="f">
                  <v:path arrowok="t" o:connecttype="custom" o:connectlocs="2006,12;2054,124;1966,66;1924,13;1891,69;1861,112;1885,45;1859,124;1778,25;1745,19;1801,124;1676,111;1720,25;1720,123;1628,91;1626,42;1609,13;1489,45;1501,45;1450,118;1479,74;1385,112;1417,39;1387,124;1231,35;1173,112;1187,98;1172,24;1172,12;1096,112;1110,98;1096,24;1122,38;1069,98;1021,12;1031,118;894,137;855,112;868,98;853,24;853,12;798,111;751,37;791,38;669,117;607,18;669,117;556,16;529,97;462,34;423,116;494,124;357,18;287,13;330,66;224,112;242,94;223,124;154,60;116,118;12,7" o:connectangles="0,0,0,0,0,0,0,0,0,0,0,0,0,0,0,0,0,0,0,0,0,0,0,0,0,0,0,0,0,0,0,0,0,0,0,0,0,0,0,0,0,0,0,0,0,0,0,0,0,0,0,0,0,0,0,0,0,0,0,0,0"/>
                  <o:lock v:ext="edit" verticies="t"/>
                </v:shape>
                <v:shape id="Freeform 951" o:spid="_x0000_s1043" style="position:absolute;left:7479;top:16114;width:89;height:65;visibility:visible;mso-wrap-style:square;v-text-anchor:top" coordsize="178,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" path="m178,124c178,7,178,7,178,7,178,3,175,,171,v-3,,-7,3,-7,7c164,57,164,57,164,57v-44,,-44,,-44,c120,7,120,7,120,7,120,3,116,,113,v-4,,-7,3,-7,7c106,124,106,124,106,124v,5,3,7,7,7c116,131,120,129,120,124v,-53,,-53,,-53c164,71,164,71,164,71v,53,,53,,53c164,130,168,131,171,131v4,,7,-1,7,-7xm72,123c72,7,72,7,72,7,72,3,69,,65,,62,,58,3,58,7v,92,,92,,92c18,6,18,6,18,6,15,1,12,,8,,4,,,3,,8,,124,,124,,124v,5,3,7,7,7c10,131,14,129,14,124v,-91,,-91,,-91c55,125,55,125,55,125v2,6,7,6,9,6c69,131,72,129,72,123xe" fillcolor="black" stroked="f">
                  <v:path arrowok="t" o:connecttype="custom" o:connectlocs="89,62;89,3;86,0;82,3;82,28;60,28;60,3;57,0;53,3;53,62;57,65;60,62;60,35;82,35;82,62;86,65;89,62;36,61;36,3;33,0;29,3;29,49;9,3;4,0;0,4;0,62;4,65;7,62;7,16;28,62;32,65;36,61" o:connectangles="0,0,0,0,0,0,0,0,0,0,0,0,0,0,0,0,0,0,0,0,0,0,0,0,0,0,0,0,0,0,0,0"/>
                  <o:lock v:ext="edit" verticies="t"/>
                </v:shape>
                <v:shape id="Freeform 952" o:spid="_x0000_s1044" style="position:absolute;left:7654;top:16109;width:3131;height:148;visibility:visible;mso-wrap-style:square;v-text-anchor:top" coordsize="6259,2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" path="m6259,234v,-6,-4,-12,-12,-12c6172,222,6172,222,6172,222v,-187,,-187,,-187c6172,27,6166,23,6160,23v-6,,-12,4,-12,12c6148,234,6148,234,6148,234v,6,5,12,12,12c6247,246,6247,246,6247,246v8,,12,-6,12,-12xm6090,234v,-199,,-199,,-199c6090,27,6084,23,6078,23v-6,,-12,4,-12,12c6066,192,6066,192,6066,192,5996,33,5996,33,5996,33v-4,-8,-9,-10,-16,-10c5973,23,5965,27,5965,36v,200,,200,,200c5965,244,5972,248,5978,248v6,,12,-4,12,-12c5990,79,5990,79,5990,79v70,158,70,158,70,158c6064,248,6071,248,6076,248v8,,14,-4,14,-14xm5921,236v,-7,,-7,,-7c5921,221,5915,217,5909,217v-7,,-13,4,-13,12c5896,236,5896,236,5896,236v,8,6,12,13,12c5915,248,5921,244,5921,236xm5852,236v,-201,,-201,,-201c5852,27,5845,23,5839,23v-6,,-12,4,-12,12c5827,120,5827,120,5827,120v-76,,-76,,-76,c5751,35,5751,35,5751,35v,-8,-6,-12,-12,-12c5733,23,5727,27,5727,35v,201,,201,,201c5727,244,5733,248,5739,248v6,,12,-4,12,-12c5751,144,5751,144,5751,144v76,,76,,76,c5827,236,5827,236,5827,236v,8,6,12,12,12c5845,248,5852,244,5852,236xm5674,187v,-49,,-49,,-49c5674,131,5668,125,5662,125v-46,,-46,,-46,c5608,125,5604,132,5604,138v,6,4,12,12,12c5650,150,5650,150,5650,150v,37,,37,,37c5650,207,5634,224,5613,224v-3,,-3,,-3,c5590,224,5574,207,5574,187v,-103,,-103,,-103c5574,64,5590,47,5610,47v3,,3,,3,c5634,47,5646,61,5650,79v1,7,7,10,12,10c5668,89,5674,85,5674,77v,-2,,-2,,-2c5670,45,5644,23,5613,23v-3,,-3,,-3,c5577,23,5549,50,5549,84v,103,,103,,103c5549,221,5577,248,5610,248v3,,3,,3,c5647,248,5674,221,5674,187xm5485,89v,20,-15,36,-35,36c5407,125,5407,125,5407,125v,-76,,-76,,-76c5449,49,5449,49,5449,49v20,,36,17,36,37l5485,89xm5509,89v,-3,,-3,,-3c5509,52,5482,25,5449,25v-54,,-54,,-54,c5389,25,5383,31,5383,37v,199,,199,,199c5383,244,5389,248,5395,248v6,,12,-4,12,-12c5407,149,5407,149,5407,149v33,,33,,33,c5483,241,5483,241,5483,241v3,5,7,7,11,7c5501,248,5507,242,5507,236v-2,-6,-2,-6,-2,-6c5466,148,5466,148,5466,148v26,-8,43,-31,43,-59xm5325,187v,-152,,-152,,-152c5325,27,5319,23,5313,23v-6,,-12,4,-12,12c5301,187,5301,187,5301,187v,20,-16,37,-36,37c5261,224,5261,224,5261,224v-20,,-36,-17,-36,-37c5225,35,5225,35,5225,35v,-8,-6,-12,-12,-12c5207,23,5201,27,5201,35v,152,,152,,152c5201,221,5228,248,5261,248v4,,4,,4,c5298,248,5325,221,5325,187xm5128,185v,20,-16,37,-36,37c5055,222,5055,222,5055,222v,-78,,-78,,-78c5092,144,5092,144,5092,144v19,,36,18,36,38l5128,185xm5126,84v,21,-15,36,-34,36c5055,120,5055,120,5055,120v,-71,,-71,,-71c5092,49,5092,49,5092,49v20,,34,14,34,34l5126,84xm5153,185v,-3,,-3,,-3c5153,156,5139,140,5125,132v14,-8,25,-24,25,-48c5150,83,5150,83,5150,83v,-33,-24,-58,-58,-58c5043,25,5043,25,5043,25v-7,,-13,6,-13,12c5030,234,5030,234,5030,234v,6,6,12,13,12c5092,246,5092,246,5092,246v33,,61,-27,61,-61xm4973,234v,-199,,-199,,-199c4973,27,4967,23,4961,23v-6,,-12,4,-12,12c4949,192,4949,192,4949,192,4879,33,4879,33,4879,33v-4,-8,-9,-10,-16,-10c4855,23,4848,27,4848,36v,200,,200,,200c4848,244,4854,248,4861,248v6,,12,-4,12,-12c4873,79,4873,79,4873,79v69,158,69,158,69,158c4947,248,4954,248,4959,248v7,,14,-4,14,-14xm4810,234v,-6,-4,-12,-12,-12c4710,222,4710,222,4710,222v,-78,,-78,,-78c4771,144,4771,144,4771,144v8,,12,-6,12,-12c4783,126,4779,120,4771,120v-61,,-61,,-61,c4710,49,4710,49,4710,49v88,,88,,88,c4806,49,4810,43,4810,37v,-6,-4,-12,-12,-12c4698,25,4698,25,4698,25v-7,,-13,6,-13,12c4685,234,4685,234,4685,234v,6,6,12,13,12c4798,246,4798,246,4798,246v8,,12,-6,12,-12xm4628,234v,-199,,-199,,-199c4628,27,4622,23,4616,23v-6,,-12,4,-12,12c4604,192,4604,192,4604,192,4534,33,4534,33,4534,33v-4,-8,-9,-10,-16,-10c4510,23,4503,27,4503,36v,200,,200,,200c4503,244,4509,248,4516,248v6,,12,-4,12,-12c4528,79,4528,79,4528,79v69,158,69,158,69,158c4602,248,4609,248,4614,248v7,,14,-4,14,-14xm4419,169v-63,,-63,,-63,c4387,67,4387,67,4387,67r32,102xm4465,236v-1,-4,-1,-4,-1,-4c4402,32,4402,32,4402,32v-2,-6,-8,-9,-15,-9c4381,23,4375,26,4373,32v-63,200,-63,200,-63,200c4310,236,4310,236,4310,236v,6,5,12,12,12c4327,248,4332,245,4334,239v14,-46,14,-46,14,-46c4427,193,4427,193,4427,193v14,46,14,46,14,46c4443,245,4448,248,4452,248v8,,13,-6,13,-12xm4260,89v,20,-15,36,-35,36c4182,125,4182,125,4182,125v,-76,,-76,,-76c4223,49,4223,49,4223,49v21,,37,17,37,37l4260,89xm4284,89v,-3,,-3,,-3c4284,52,4257,25,4223,25v-53,,-53,,-53,c4163,25,4157,31,4157,37v,199,,199,,199c4157,244,4164,248,4170,248v6,,12,-4,12,-12c4182,149,4182,149,4182,149v32,,32,,32,c4258,241,4258,241,4258,241v2,5,7,7,10,7c4276,248,4281,242,4281,236v-1,-6,-1,-6,-1,-6c4240,148,4240,148,4240,148v26,-8,44,-31,44,-59xm4119,236v-1,-6,-1,-6,-1,-6c4062,116,4062,116,4062,116v50,-74,50,-74,50,-74c4114,35,4114,35,4114,35v,-6,-5,-12,-13,-12c4097,23,4094,25,4092,29v-73,107,-73,107,-73,107c4019,35,4019,35,4019,35v,-8,-6,-12,-13,-12c4000,23,3994,27,3994,35v,201,,201,,201c3994,244,4000,248,4006,248v7,,13,-4,13,-12c4019,179,4019,179,4019,179v27,-40,27,-40,27,-40c4096,241,4096,241,4096,241v2,4,5,7,10,7c4114,248,4119,242,4119,236xm3949,236v,-7,,-7,,-7c3949,221,3943,217,3937,217v-6,,-12,4,-12,12c3925,236,3925,236,3925,236v,8,6,12,12,12c3943,248,3949,244,3949,236xm3896,38v2,-8,-4,-15,-12,-15c3879,23,3874,26,3872,33v-34,161,-34,161,-34,161c3800,32,3800,32,3800,32v-1,-5,-5,-9,-12,-9c3783,23,3783,23,3783,23v-8,,-11,4,-12,9c3733,194,3733,194,3733,194,3698,33,3698,33,3698,33v-1,-7,-6,-10,-11,-10c3678,23,3673,30,3675,38v42,200,42,200,42,200c3718,243,3723,248,3729,248v6,,6,,6,c3742,248,3746,243,3747,239,3785,75,3785,75,3785,75v39,164,39,164,39,164c3825,243,3829,248,3835,248v6,,6,,6,c3849,248,3852,243,3853,238l3896,38xm3648,38v2,-8,-3,-15,-12,-15c3631,23,3626,26,3625,33v-35,161,-35,161,-35,161c3552,32,3552,32,3552,32v-1,-5,-5,-9,-12,-9c3535,23,3535,23,3535,23v-7,,-11,4,-12,9c3485,194,3485,194,3485,194,3451,33,3451,33,3451,33v-2,-7,-7,-10,-12,-10c3430,23,3425,30,3427,38v43,200,43,200,43,200c3471,243,3475,248,3482,248v5,,5,,5,c3494,248,3498,243,3499,239,3538,75,3538,75,3538,75v38,164,38,164,38,164c3577,243,3581,248,3588,248v6,,6,,6,c3601,248,3604,243,3605,238l3648,38xm3401,38v1,-8,-4,-15,-13,-15c3383,23,3378,26,3377,33v-35,161,-35,161,-35,161c3305,32,3305,32,3305,32v-2,-5,-6,-9,-13,-9c3287,23,3287,23,3287,23v-7,,-10,4,-12,9c3237,194,3237,194,3237,194,3203,33,3203,33,3203,33v-2,-7,-6,-10,-12,-10c3183,23,3178,30,3179,38v43,200,43,200,43,200c3223,243,3227,248,3234,248v6,,6,,6,c3246,248,3251,243,3252,239,3290,75,3290,75,3290,75v38,164,38,164,38,164c3329,243,3333,248,3340,248v6,,6,,6,c3353,248,3357,243,3358,238l3401,38xm3013,284v,-271,,-271,,-271c3013,5,3006,,3000,v-6,,-12,5,-12,13c2988,284,2988,284,2988,284v,8,6,12,12,12c3006,296,3013,292,3013,284xm2812,39v,-8,-5,-14,-15,-14c2716,25,2716,25,2716,25v-7,,-13,6,-13,12c2703,66,2703,66,2703,66v,8,7,12,13,12c2722,78,2728,74,2728,66v,-17,,-17,,-17c2784,49,2784,49,2784,49v-57,183,-57,183,-57,183c2727,236,2727,236,2727,236v,6,5,12,13,12c2744,248,2749,245,2751,239,2811,46,2811,46,2811,46r1,-7xm2658,234v,-6,-5,-12,-13,-12c2581,222,2581,222,2581,222v67,-113,67,-113,67,-113c2655,96,2656,86,2656,77v,-3,,-3,,-3c2656,45,2633,23,2605,23v-1,,-1,,-1,c2575,23,2553,46,2553,74v,4,,4,,4c2553,86,2559,90,2565,90v6,,12,-4,12,-12c2577,74,2577,74,2577,74v,-14,12,-27,27,-27c2605,47,2605,47,2605,47v17,,27,13,27,29c2632,77,2632,77,2632,77v,7,,11,-6,21c2553,220,2553,220,2553,220v-5,9,-4,26,10,26c2646,246,2646,246,2646,246v8,,12,-6,12,-12xm2480,114v,16,-13,28,-28,28c2449,142,2449,142,2449,142v-15,,-27,-12,-27,-27c2422,75,2422,75,2422,75v,-15,12,-28,27,-28c2452,47,2452,47,2452,47v16,,28,13,28,28l2480,114xm2504,196v,-121,,-121,,-121c2504,46,2481,23,2452,23v-3,,-3,,-3,c2420,23,2397,46,2397,75v,40,,40,,40c2397,143,2420,166,2449,166v3,,3,,3,c2458,166,2472,164,2480,155v,41,,41,,41c2480,211,2468,224,2452,224v-3,,-3,,-3,c2432,224,2423,214,2421,201v-1,-7,-6,-10,-11,-10c2404,191,2397,195,2397,203v1,2,1,2,1,2c2400,230,2421,248,2449,248v3,,3,,3,c2481,248,2504,227,2504,196xm2326,196v,15,-12,28,-27,28c2295,224,2295,224,2295,224v-15,,-27,-13,-27,-28c2268,168,2268,168,2268,168v,-16,12,-28,28,-28c2298,140,2298,140,2298,140v16,,28,12,28,28l2326,196xm2326,89v,15,-13,27,-28,27c2295,116,2295,116,2295,116v-15,,-27,-12,-27,-27c2268,75,2268,75,2268,75v,-15,12,-28,27,-28c2299,47,2299,47,2299,47v15,,27,13,27,28l2326,89xm2350,196v,-29,,-29,,-29c2350,151,2342,138,2331,128v11,-10,19,-23,19,-39c2350,75,2350,75,2350,75v,-29,-23,-52,-51,-52c2295,23,2295,23,2295,23v-28,,-51,23,-51,52c2244,89,2244,89,2244,89v,16,8,29,19,39c2252,138,2244,151,2244,167v,29,,29,,29c2244,225,2267,248,2295,248v4,,4,,4,c2328,248,2350,225,2350,196xm2172,114v,16,-12,28,-27,28c2142,142,2142,142,2142,142v-16,,-28,-12,-28,-27c2114,75,2114,75,2114,75v,-15,12,-28,28,-28c2145,47,2145,47,2145,47v15,,27,13,27,28l2172,114xm2197,196v,-121,,-121,,-121c2197,46,2174,23,2145,23v-3,,-3,,-3,c2113,23,2090,46,2090,75v,40,,40,,40c2090,143,2113,166,2142,166v3,,3,,3,c2150,166,2165,164,2172,155v,41,,41,,41c2172,211,2160,224,2145,224v-3,,-3,,-3,c2125,224,2116,214,2114,201v-1,-7,-6,-10,-11,-10c2097,191,2090,195,2090,203v,2,,2,,2c2093,230,2114,248,2142,248v3,,3,,3,c2174,248,2197,227,2197,196xm2019,196v,15,-12,28,-28,28c1988,224,1988,224,1988,224v-15,,-27,-13,-27,-28c1961,168,1961,168,1961,168v,-16,12,-28,28,-28c1991,140,1991,140,1991,140v15,,28,12,28,28l2019,196xm2019,89v,15,-13,27,-28,27c1988,116,1988,116,1988,116v-15,,-27,-12,-27,-27c1961,75,1961,75,1961,75v,-15,12,-28,27,-28c1991,47,1991,47,1991,47v16,,28,13,28,28l2019,89xm2043,196v,-29,,-29,,-29c2043,151,2035,138,2024,128v11,-10,19,-23,19,-39c2043,75,2043,75,2043,75v,-29,-23,-52,-52,-52c1988,23,1988,23,1988,23v-29,,-52,23,-52,52c1936,89,1936,89,1936,89v,16,8,29,20,39c1944,138,1936,151,1936,167v,29,,29,,29c1936,225,1959,248,1988,248v3,,3,,3,c2020,248,2043,225,2043,196xm1889,196v,-49,,-49,,-49c1889,117,1865,95,1837,95v-4,,-4,,-4,c1825,95,1814,99,1810,103v,-54,,-54,,-54c1870,49,1870,49,1870,49v8,,12,-6,12,-12c1882,31,1877,25,1869,25v-72,,-72,,-72,c1791,25,1785,31,1785,37v,89,,89,,89c1785,134,1792,139,1798,139v5,,9,-2,12,-7c1815,124,1824,119,1834,119v3,,3,,3,c1852,119,1864,131,1864,147v,49,,49,,49c1864,212,1852,224,1837,224v-4,,-4,,-4,c1818,224,1808,217,1808,194v,-8,-6,-12,-12,-12c1790,182,1784,186,1784,194v,34,21,54,50,54c1837,248,1837,248,1837,248v29,,52,-23,52,-52xm1626,234v,-6,-5,-12,-13,-12c1549,222,1549,222,1549,222v67,-113,67,-113,67,-113c1623,96,1624,86,1624,77v,-3,,-3,,-3c1624,45,1601,23,1573,23v-1,,-1,,-1,c1543,23,1521,46,1521,74v,4,,4,,4c1521,86,1527,90,1533,90v6,,12,-4,12,-12c1545,74,1545,74,1545,74v,-14,12,-27,27,-27c1573,47,1573,47,1573,47v17,,27,13,27,29c1600,77,1600,77,1600,77v,7,,11,-6,21c1521,220,1521,220,1521,220v-5,9,-4,26,10,26c1614,246,1614,246,1614,246v8,,12,-6,12,-12xm1473,39v,-8,-5,-14,-15,-14c1376,25,1376,25,1376,25v-6,,-12,6,-12,12c1364,66,1364,66,1364,66v,8,7,12,13,12c1383,78,1389,74,1389,66v,-17,,-17,,-17c1445,49,1445,49,1445,49v-57,183,-57,183,-57,183c1388,236,1388,236,1388,236v,6,5,12,12,12c1405,248,1410,245,1412,239,1472,46,1472,46,1472,46r1,-7xm1316,142c1316,84,1295,32,1268,5v-5,-5,-12,-4,-16,c1247,9,1246,15,1251,21v23,21,42,68,42,121c1293,196,1272,242,1250,263v-5,6,-4,12,1,16c1255,283,1262,285,1267,279v28,-26,49,-78,49,-137xm1189,196v,15,-12,28,-27,28c1158,224,1158,224,1158,224v-15,,-27,-13,-27,-28c1131,75,1131,75,1131,75v,-15,12,-28,27,-28c1162,47,1162,47,1162,47v15,,27,13,27,28l1189,196xm1214,196v,-121,,-121,,-121c1214,46,1191,23,1162,23v-4,,-4,,-4,c1130,23,1107,46,1107,75v,121,,121,,121c1107,225,1130,248,1158,248v4,,4,,4,c1191,248,1214,225,1214,196xm1070,263v-22,-21,-42,-67,-42,-121c1028,89,1048,42,1069,21v6,-6,4,-12,,-16c1064,1,1058,,1053,5v-27,28,-48,79,-48,137c1005,201,1026,253,1054,279v5,6,12,4,16,c1075,275,1076,269,1070,263xm815,236v,-202,,-202,,-202c815,27,813,23,806,23v-10,,-10,,-10,c791,23,788,25,786,28,755,69,755,69,755,69v-9,13,11,27,20,14c791,61,791,61,791,61v,175,,175,,175c791,244,797,248,803,248v6,,12,-4,12,-12xm693,196v,-21,,-21,,-21c693,152,686,137,675,128v10,-9,18,-23,18,-46c693,74,693,74,693,74,693,40,666,23,639,23v-26,,-53,17,-53,51c586,82,592,86,598,86v7,,13,-4,13,-12c611,56,625,47,639,47v15,,30,9,30,27c669,82,669,82,669,82v,33,-20,34,-38,34c623,116,619,122,619,128v,6,4,12,12,12c656,140,669,144,669,175v,21,,21,,21c669,212,656,224,641,224v-6,,-6,,-6,c620,224,608,211,608,196v,-8,-6,-12,-12,-12c590,184,583,188,583,196v,29,23,52,52,52c641,248,641,248,641,248v28,,52,-23,52,-52xm547,161v,-6,-4,-13,-12,-13c501,148,501,148,501,148v,-33,,-33,,-33c501,107,495,103,489,103v-6,,-12,4,-12,12c477,148,477,148,477,148v-34,,-34,,-34,c435,148,431,155,431,161v,6,4,12,12,12c477,173,477,173,477,173v,33,,33,,33c477,214,483,219,489,219v6,,12,-5,12,-13c501,173,501,173,501,173v34,,34,,34,c543,173,547,167,547,161xm301,37v,-6,-4,-12,-12,-12c195,25,195,25,195,25v-8,,-13,6,-13,12c182,43,187,49,195,49v35,,35,,35,c230,236,230,236,230,236v,8,6,12,12,12c248,248,254,244,254,236v,-187,,-187,,-187c289,49,289,49,289,49v8,,12,-6,12,-12xm24,284c24,13,24,13,24,13,24,5,18,,12,,6,,,5,,13,,284,,284,,284v,8,6,12,12,12c18,296,24,292,24,284xe" fillcolor="black" stroked="f">
                  <v:path arrowok="t" o:connecttype="custom" o:connectlocs="3046,117;2996,40;2927,118;2877,118;2809,75;2838,39;2705,63;2699,124;2664,18;2632,124;2547,60;2547,13;2476,96;2406,117;2400,13;2303,96;2211,85;2162,124;2113,25;2092,75;2057,21;2010,90;1975,118;1844,12;1949,19;1720,12;1825,19;1596,12;1701,19;1352,19;1407,20;1283,45;1330,117;1253,38;1211,101;1135,84;1150,24;1123,45;1058,38;1072,83;1073,124;1010,45;1012,64;996,124;899,13;904,97;812,37;800,39;689,39;634,3;566,98;554,98;535,140;402,124;320,24;298,92;239,74;151,19;151,19" o:connectangles="0,0,0,0,0,0,0,0,0,0,0,0,0,0,0,0,0,0,0,0,0,0,0,0,0,0,0,0,0,0,0,0,0,0,0,0,0,0,0,0,0,0,0,0,0,0,0,0,0,0,0,0,0,0,0,0,0,0,0"/>
                  <o:lock v:ext="edit" verticies="t"/>
                </v:shape>
              </v:group>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9C3" w:rsidRPr="004E19DA" w:rsidRDefault="008D29C3" w:rsidP="004E19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8DF"/>
    <w:multiLevelType w:val="multilevel"/>
    <w:tmpl w:val="ECFABC9C"/>
    <w:lvl w:ilvl="0">
      <w:start w:val="1"/>
      <w:numFmt w:val="decimal"/>
      <w:lvlText w:val="%1"/>
      <w:lvlJc w:val="left"/>
      <w:pPr>
        <w:ind w:left="284" w:hanging="284"/>
      </w:pPr>
      <w:rPr>
        <w:rFonts w:hint="default"/>
      </w:rPr>
    </w:lvl>
    <w:lvl w:ilvl="1">
      <w:start w:val="1"/>
      <w:numFmt w:val="decimal"/>
      <w:lvlText w:val="%1.%2"/>
      <w:lvlJc w:val="left"/>
      <w:pPr>
        <w:ind w:left="425" w:hanging="425"/>
      </w:pPr>
      <w:rPr>
        <w:rFonts w:hint="default"/>
      </w:rPr>
    </w:lvl>
    <w:lvl w:ilvl="2">
      <w:start w:val="1"/>
      <w:numFmt w:val="decimal"/>
      <w:lvlText w:val="%1.%2.%3"/>
      <w:lvlJc w:val="left"/>
      <w:pPr>
        <w:ind w:left="568" w:hanging="568"/>
      </w:pPr>
      <w:rPr>
        <w:rFonts w:hint="default"/>
      </w:rPr>
    </w:lvl>
    <w:lvl w:ilvl="3">
      <w:start w:val="1"/>
      <w:numFmt w:val="decimal"/>
      <w:lvlText w:val="%1.%2.%3.%4"/>
      <w:lvlJc w:val="left"/>
      <w:pPr>
        <w:ind w:left="710" w:hanging="710"/>
      </w:pPr>
      <w:rPr>
        <w:rFonts w:hint="default"/>
      </w:rPr>
    </w:lvl>
    <w:lvl w:ilvl="4">
      <w:start w:val="1"/>
      <w:numFmt w:val="decimal"/>
      <w:lvlText w:val="%1.%2.%3.%4.%5"/>
      <w:lvlJc w:val="left"/>
      <w:pPr>
        <w:ind w:left="852" w:hanging="852"/>
      </w:pPr>
      <w:rPr>
        <w:rFonts w:hint="default"/>
      </w:rPr>
    </w:lvl>
    <w:lvl w:ilvl="5">
      <w:start w:val="1"/>
      <w:numFmt w:val="decimal"/>
      <w:lvlText w:val="%1.%2.%3.%4.%5.%6"/>
      <w:lvlJc w:val="left"/>
      <w:pPr>
        <w:ind w:left="994" w:hanging="994"/>
      </w:pPr>
      <w:rPr>
        <w:rFonts w:hint="default"/>
      </w:rPr>
    </w:lvl>
    <w:lvl w:ilvl="6">
      <w:start w:val="1"/>
      <w:numFmt w:val="decimal"/>
      <w:lvlText w:val="%1.%2.%3.%4.%5.%6.%7"/>
      <w:lvlJc w:val="left"/>
      <w:pPr>
        <w:ind w:left="1136" w:hanging="1136"/>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 w15:restartNumberingAfterBreak="0">
    <w:nsid w:val="06FB0A3D"/>
    <w:multiLevelType w:val="multilevel"/>
    <w:tmpl w:val="2CCE47F4"/>
    <w:styleLink w:val="OpsommingbolletjeKranenburgh"/>
    <w:lvl w:ilvl="0">
      <w:start w:val="1"/>
      <w:numFmt w:val="bullet"/>
      <w:pStyle w:val="Opsommingbolletje1eniveauKranenburgh"/>
      <w:lvlText w:val=""/>
      <w:lvlJc w:val="left"/>
      <w:pPr>
        <w:ind w:left="284" w:hanging="284"/>
      </w:pPr>
      <w:rPr>
        <w:rFonts w:ascii="Symbol" w:hAnsi="Symbol" w:hint="default"/>
      </w:rPr>
    </w:lvl>
    <w:lvl w:ilvl="1">
      <w:start w:val="1"/>
      <w:numFmt w:val="bullet"/>
      <w:pStyle w:val="Opsommingbolletje2eniveauKranenburgh"/>
      <w:lvlText w:val=""/>
      <w:lvlJc w:val="left"/>
      <w:pPr>
        <w:ind w:left="568" w:hanging="284"/>
      </w:pPr>
      <w:rPr>
        <w:rFonts w:ascii="Symbol" w:hAnsi="Symbol" w:hint="default"/>
      </w:rPr>
    </w:lvl>
    <w:lvl w:ilvl="2">
      <w:start w:val="1"/>
      <w:numFmt w:val="bullet"/>
      <w:pStyle w:val="Opsommingbolletje3eniveauKranenburgh"/>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2" w15:restartNumberingAfterBreak="0">
    <w:nsid w:val="0BC24928"/>
    <w:multiLevelType w:val="multilevel"/>
    <w:tmpl w:val="F50E9CA0"/>
    <w:styleLink w:val="OpsommingstreepjeKranenburgh"/>
    <w:lvl w:ilvl="0">
      <w:start w:val="1"/>
      <w:numFmt w:val="bullet"/>
      <w:pStyle w:val="Opsommingstreepje1eniveauKranenburgh"/>
      <w:lvlText w:val="–"/>
      <w:lvlJc w:val="left"/>
      <w:pPr>
        <w:ind w:left="284" w:hanging="284"/>
      </w:pPr>
      <w:rPr>
        <w:rFonts w:hint="default"/>
      </w:rPr>
    </w:lvl>
    <w:lvl w:ilvl="1">
      <w:start w:val="1"/>
      <w:numFmt w:val="bullet"/>
      <w:pStyle w:val="Opsommingstreepje2eniveauKranenburgh"/>
      <w:lvlText w:val="–"/>
      <w:lvlJc w:val="left"/>
      <w:pPr>
        <w:ind w:left="568" w:hanging="284"/>
      </w:pPr>
      <w:rPr>
        <w:rFonts w:hint="default"/>
      </w:rPr>
    </w:lvl>
    <w:lvl w:ilvl="2">
      <w:start w:val="1"/>
      <w:numFmt w:val="bullet"/>
      <w:pStyle w:val="Opsommingstreepje3eniveauKranenburgh"/>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3" w15:restartNumberingAfterBreak="0">
    <w:nsid w:val="0F992256"/>
    <w:multiLevelType w:val="multilevel"/>
    <w:tmpl w:val="5BF416EA"/>
    <w:numStyleLink w:val="OpsommingtekenKranenburgh"/>
  </w:abstractNum>
  <w:abstractNum w:abstractNumId="4" w15:restartNumberingAfterBreak="0">
    <w:nsid w:val="10483EDB"/>
    <w:multiLevelType w:val="multilevel"/>
    <w:tmpl w:val="8EDC0F30"/>
    <w:numStyleLink w:val="OpsommingkleineletterKranenburgh"/>
  </w:abstractNum>
  <w:abstractNum w:abstractNumId="5" w15:restartNumberingAfterBreak="0">
    <w:nsid w:val="10B933AC"/>
    <w:multiLevelType w:val="multilevel"/>
    <w:tmpl w:val="04130023"/>
    <w:styleLink w:val="Artikelsecti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1E353F4"/>
    <w:multiLevelType w:val="multilevel"/>
    <w:tmpl w:val="0413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EB96131"/>
    <w:multiLevelType w:val="multilevel"/>
    <w:tmpl w:val="CFCEB6D0"/>
    <w:numStyleLink w:val="OpsommingopenrondjeKranenburgh"/>
  </w:abstractNum>
  <w:abstractNum w:abstractNumId="8" w15:restartNumberingAfterBreak="0">
    <w:nsid w:val="21B41DA7"/>
    <w:multiLevelType w:val="multilevel"/>
    <w:tmpl w:val="24B8F458"/>
    <w:lvl w:ilvl="0">
      <w:start w:val="1"/>
      <w:numFmt w:val="bullet"/>
      <w:lvlText w:val="–"/>
      <w:lvlJc w:val="left"/>
      <w:pPr>
        <w:ind w:left="284" w:hanging="284"/>
      </w:pPr>
      <w:rPr>
        <w:rFonts w:hint="default"/>
      </w:rPr>
    </w:lvl>
    <w:lvl w:ilvl="1">
      <w:start w:val="1"/>
      <w:numFmt w:val="bullet"/>
      <w:lvlText w:val="–"/>
      <w:lvlJc w:val="left"/>
      <w:pPr>
        <w:ind w:left="568" w:hanging="284"/>
      </w:pPr>
      <w:rPr>
        <w:rFonts w:hint="default"/>
      </w:rPr>
    </w:lvl>
    <w:lvl w:ilvl="2">
      <w:start w:val="1"/>
      <w:numFmt w:val="bullet"/>
      <w:lvlText w:val="–"/>
      <w:lvlJc w:val="left"/>
      <w:pPr>
        <w:ind w:left="852" w:hanging="284"/>
      </w:pPr>
      <w:rPr>
        <w:rFonts w:hint="default"/>
      </w:rPr>
    </w:lvl>
    <w:lvl w:ilvl="3">
      <w:start w:val="1"/>
      <w:numFmt w:val="bullet"/>
      <w:lvlText w:val="–"/>
      <w:lvlJc w:val="left"/>
      <w:pPr>
        <w:ind w:left="1136" w:hanging="284"/>
      </w:pPr>
      <w:rPr>
        <w:rFonts w:hint="default"/>
      </w:rPr>
    </w:lvl>
    <w:lvl w:ilvl="4">
      <w:start w:val="1"/>
      <w:numFmt w:val="bullet"/>
      <w:lvlText w:val="–"/>
      <w:lvlJc w:val="left"/>
      <w:pPr>
        <w:ind w:left="1420" w:hanging="284"/>
      </w:pPr>
      <w:rPr>
        <w:rFonts w:hint="default"/>
      </w:rPr>
    </w:lvl>
    <w:lvl w:ilvl="5">
      <w:start w:val="1"/>
      <w:numFmt w:val="bullet"/>
      <w:lvlText w:val="–"/>
      <w:lvlJc w:val="left"/>
      <w:pPr>
        <w:ind w:left="1704" w:hanging="284"/>
      </w:pPr>
      <w:rPr>
        <w:rFonts w:hint="default"/>
      </w:rPr>
    </w:lvl>
    <w:lvl w:ilvl="6">
      <w:start w:val="1"/>
      <w:numFmt w:val="bullet"/>
      <w:lvlText w:val="–"/>
      <w:lvlJc w:val="left"/>
      <w:pPr>
        <w:ind w:left="1988" w:hanging="284"/>
      </w:pPr>
      <w:rPr>
        <w:rFonts w:hint="default"/>
      </w:rPr>
    </w:lvl>
    <w:lvl w:ilvl="7">
      <w:start w:val="1"/>
      <w:numFmt w:val="bullet"/>
      <w:lvlText w:val="–"/>
      <w:lvlJc w:val="left"/>
      <w:pPr>
        <w:ind w:left="2272" w:hanging="284"/>
      </w:pPr>
      <w:rPr>
        <w:rFonts w:hint="default"/>
      </w:rPr>
    </w:lvl>
    <w:lvl w:ilvl="8">
      <w:start w:val="1"/>
      <w:numFmt w:val="bullet"/>
      <w:lvlText w:val="–"/>
      <w:lvlJc w:val="left"/>
      <w:pPr>
        <w:ind w:left="2556" w:hanging="284"/>
      </w:pPr>
      <w:rPr>
        <w:rFonts w:hint="default"/>
      </w:rPr>
    </w:lvl>
  </w:abstractNum>
  <w:abstractNum w:abstractNumId="9" w15:restartNumberingAfterBreak="0">
    <w:nsid w:val="26DD1963"/>
    <w:multiLevelType w:val="multilevel"/>
    <w:tmpl w:val="D10C696C"/>
    <w:numStyleLink w:val="KopnummeringKranenburgh"/>
  </w:abstractNum>
  <w:abstractNum w:abstractNumId="10" w15:restartNumberingAfterBreak="0">
    <w:nsid w:val="2D7E06B0"/>
    <w:multiLevelType w:val="multilevel"/>
    <w:tmpl w:val="8EDC0F30"/>
    <w:styleLink w:val="OpsommingkleineletterKranenburgh"/>
    <w:lvl w:ilvl="0">
      <w:start w:val="1"/>
      <w:numFmt w:val="lowerLetter"/>
      <w:pStyle w:val="Opsommingkleineletter1eniveauKranenburgh"/>
      <w:lvlText w:val="%1"/>
      <w:lvlJc w:val="left"/>
      <w:pPr>
        <w:ind w:left="284" w:hanging="284"/>
      </w:pPr>
      <w:rPr>
        <w:rFonts w:hint="default"/>
      </w:rPr>
    </w:lvl>
    <w:lvl w:ilvl="1">
      <w:start w:val="1"/>
      <w:numFmt w:val="lowerLetter"/>
      <w:pStyle w:val="Opsommingkleineletter2eniveauKranenburgh"/>
      <w:lvlText w:val="%2"/>
      <w:lvlJc w:val="left"/>
      <w:pPr>
        <w:ind w:left="568" w:hanging="284"/>
      </w:pPr>
      <w:rPr>
        <w:rFonts w:hint="default"/>
      </w:rPr>
    </w:lvl>
    <w:lvl w:ilvl="2">
      <w:start w:val="1"/>
      <w:numFmt w:val="lowerLetter"/>
      <w:pStyle w:val="Opsommingkleineletter3eniveauKranenburgh"/>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1" w15:restartNumberingAfterBreak="0">
    <w:nsid w:val="398A2A0C"/>
    <w:multiLevelType w:val="multilevel"/>
    <w:tmpl w:val="9794AAC6"/>
    <w:styleLink w:val="OpsommingnummerKranenburgh"/>
    <w:lvl w:ilvl="0">
      <w:start w:val="1"/>
      <w:numFmt w:val="decimal"/>
      <w:pStyle w:val="Opsommingnummer1eniveauKranenburgh"/>
      <w:lvlText w:val="%1"/>
      <w:lvlJc w:val="left"/>
      <w:pPr>
        <w:ind w:left="284" w:hanging="284"/>
      </w:pPr>
      <w:rPr>
        <w:rFonts w:hint="default"/>
      </w:rPr>
    </w:lvl>
    <w:lvl w:ilvl="1">
      <w:start w:val="1"/>
      <w:numFmt w:val="decimal"/>
      <w:pStyle w:val="Opsommingnummer2eniveauKranenburgh"/>
      <w:lvlText w:val="%2"/>
      <w:lvlJc w:val="left"/>
      <w:pPr>
        <w:ind w:left="568" w:hanging="284"/>
      </w:pPr>
      <w:rPr>
        <w:rFonts w:hint="default"/>
      </w:rPr>
    </w:lvl>
    <w:lvl w:ilvl="2">
      <w:start w:val="1"/>
      <w:numFmt w:val="decimal"/>
      <w:pStyle w:val="Opsommingnummer3eniveauKranenburgh"/>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12" w15:restartNumberingAfterBreak="0">
    <w:nsid w:val="3C14178B"/>
    <w:multiLevelType w:val="multilevel"/>
    <w:tmpl w:val="41FA8922"/>
    <w:lvl w:ilvl="0">
      <w:start w:val="1"/>
      <w:numFmt w:val="bullet"/>
      <w:lvlText w:val="o"/>
      <w:lvlJc w:val="left"/>
      <w:pPr>
        <w:ind w:left="284" w:hanging="284"/>
      </w:pPr>
      <w:rPr>
        <w:rFonts w:ascii="Calibri" w:hAnsi="Calibri" w:hint="default"/>
      </w:rPr>
    </w:lvl>
    <w:lvl w:ilvl="1">
      <w:start w:val="1"/>
      <w:numFmt w:val="bullet"/>
      <w:lvlText w:val="o"/>
      <w:lvlJc w:val="left"/>
      <w:pPr>
        <w:ind w:left="568" w:hanging="284"/>
      </w:pPr>
      <w:rPr>
        <w:rFonts w:ascii="Calibri" w:hAnsi="Calibri" w:hint="default"/>
      </w:rPr>
    </w:lvl>
    <w:lvl w:ilvl="2">
      <w:start w:val="1"/>
      <w:numFmt w:val="bullet"/>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3" w15:restartNumberingAfterBreak="0">
    <w:nsid w:val="40EF61F8"/>
    <w:multiLevelType w:val="multilevel"/>
    <w:tmpl w:val="D10C696C"/>
    <w:styleLink w:val="KopnummeringKranenburgh"/>
    <w:lvl w:ilvl="0">
      <w:start w:val="1"/>
      <w:numFmt w:val="decimal"/>
      <w:pStyle w:val="Kop1"/>
      <w:lvlText w:val="%1"/>
      <w:lvlJc w:val="left"/>
      <w:pPr>
        <w:ind w:left="284" w:hanging="284"/>
      </w:pPr>
      <w:rPr>
        <w:rFonts w:hint="default"/>
      </w:rPr>
    </w:lvl>
    <w:lvl w:ilvl="1">
      <w:start w:val="1"/>
      <w:numFmt w:val="decimal"/>
      <w:pStyle w:val="Kop2"/>
      <w:lvlText w:val="%1.%2"/>
      <w:lvlJc w:val="left"/>
      <w:pPr>
        <w:ind w:left="425" w:hanging="425"/>
      </w:pPr>
      <w:rPr>
        <w:rFonts w:hint="default"/>
      </w:rPr>
    </w:lvl>
    <w:lvl w:ilvl="2">
      <w:start w:val="1"/>
      <w:numFmt w:val="decimal"/>
      <w:pStyle w:val="Kop3"/>
      <w:lvlText w:val="%1.%2.%3"/>
      <w:lvlJc w:val="left"/>
      <w:pPr>
        <w:ind w:left="568" w:hanging="568"/>
      </w:pPr>
      <w:rPr>
        <w:rFonts w:hint="default"/>
      </w:rPr>
    </w:lvl>
    <w:lvl w:ilvl="3">
      <w:start w:val="1"/>
      <w:numFmt w:val="decimal"/>
      <w:pStyle w:val="Kop4"/>
      <w:lvlText w:val="%1.%2.%3.%4"/>
      <w:lvlJc w:val="left"/>
      <w:pPr>
        <w:ind w:left="710" w:hanging="710"/>
      </w:pPr>
      <w:rPr>
        <w:rFonts w:hint="default"/>
      </w:rPr>
    </w:lvl>
    <w:lvl w:ilvl="4">
      <w:start w:val="1"/>
      <w:numFmt w:val="decimal"/>
      <w:pStyle w:val="Kop5"/>
      <w:lvlText w:val="%1.%2.%3.%4.%5"/>
      <w:lvlJc w:val="left"/>
      <w:pPr>
        <w:ind w:left="852" w:hanging="852"/>
      </w:pPr>
      <w:rPr>
        <w:rFonts w:hint="default"/>
      </w:rPr>
    </w:lvl>
    <w:lvl w:ilvl="5">
      <w:start w:val="1"/>
      <w:numFmt w:val="decimal"/>
      <w:lvlRestart w:val="0"/>
      <w:pStyle w:val="Kop6"/>
      <w:lvlText w:val="Bijlage %6"/>
      <w:lvlJc w:val="left"/>
      <w:pPr>
        <w:ind w:left="1134" w:hanging="1134"/>
      </w:pPr>
      <w:rPr>
        <w:rFonts w:hint="default"/>
      </w:rPr>
    </w:lvl>
    <w:lvl w:ilvl="6">
      <w:start w:val="1"/>
      <w:numFmt w:val="decimal"/>
      <w:pStyle w:val="Kop7"/>
      <w:lvlText w:val="%6.%7"/>
      <w:lvlJc w:val="left"/>
      <w:pPr>
        <w:ind w:left="425" w:hanging="425"/>
      </w:pPr>
      <w:rPr>
        <w:rFonts w:hint="default"/>
      </w:rPr>
    </w:lvl>
    <w:lvl w:ilvl="7">
      <w:start w:val="1"/>
      <w:numFmt w:val="decimal"/>
      <w:lvlText w:val="%1.%2.%3.%4.%5.%6.%7.%8"/>
      <w:lvlJc w:val="left"/>
      <w:pPr>
        <w:ind w:left="1278" w:hanging="1278"/>
      </w:pPr>
      <w:rPr>
        <w:rFonts w:hint="default"/>
      </w:rPr>
    </w:lvl>
    <w:lvl w:ilvl="8">
      <w:start w:val="1"/>
      <w:numFmt w:val="decimal"/>
      <w:lvlText w:val="%1.%2.%3.%4.%5.%6.%7.%8.%9"/>
      <w:lvlJc w:val="left"/>
      <w:pPr>
        <w:ind w:left="1420" w:hanging="1420"/>
      </w:pPr>
      <w:rPr>
        <w:rFonts w:hint="default"/>
      </w:rPr>
    </w:lvl>
  </w:abstractNum>
  <w:abstractNum w:abstractNumId="14" w15:restartNumberingAfterBreak="0">
    <w:nsid w:val="427B29CC"/>
    <w:multiLevelType w:val="multilevel"/>
    <w:tmpl w:val="F50E9CA0"/>
    <w:numStyleLink w:val="OpsommingstreepjeKranenburgh"/>
  </w:abstractNum>
  <w:abstractNum w:abstractNumId="15" w15:restartNumberingAfterBreak="0">
    <w:nsid w:val="46A60AA0"/>
    <w:multiLevelType w:val="multilevel"/>
    <w:tmpl w:val="CFCEB6D0"/>
    <w:styleLink w:val="OpsommingopenrondjeKranenburgh"/>
    <w:lvl w:ilvl="0">
      <w:start w:val="1"/>
      <w:numFmt w:val="bullet"/>
      <w:pStyle w:val="Opsommingopenrondje1eniveauKranenburgh"/>
      <w:lvlText w:val="o"/>
      <w:lvlJc w:val="left"/>
      <w:pPr>
        <w:ind w:left="284" w:hanging="284"/>
      </w:pPr>
      <w:rPr>
        <w:rFonts w:ascii="Calibri" w:hAnsi="Calibri" w:hint="default"/>
      </w:rPr>
    </w:lvl>
    <w:lvl w:ilvl="1">
      <w:start w:val="1"/>
      <w:numFmt w:val="bullet"/>
      <w:pStyle w:val="Opsommingopenrondje2eniveauKranenburgh"/>
      <w:lvlText w:val="o"/>
      <w:lvlJc w:val="left"/>
      <w:pPr>
        <w:ind w:left="568" w:hanging="284"/>
      </w:pPr>
      <w:rPr>
        <w:rFonts w:ascii="Calibri" w:hAnsi="Calibri" w:hint="default"/>
      </w:rPr>
    </w:lvl>
    <w:lvl w:ilvl="2">
      <w:start w:val="1"/>
      <w:numFmt w:val="bullet"/>
      <w:pStyle w:val="Opsommingopenrondje3eniveauKranenburgh"/>
      <w:lvlText w:val="o"/>
      <w:lvlJc w:val="left"/>
      <w:pPr>
        <w:ind w:left="852" w:hanging="284"/>
      </w:pPr>
      <w:rPr>
        <w:rFonts w:ascii="Calibri" w:hAnsi="Calibri" w:hint="default"/>
      </w:rPr>
    </w:lvl>
    <w:lvl w:ilvl="3">
      <w:start w:val="1"/>
      <w:numFmt w:val="bullet"/>
      <w:lvlText w:val="o"/>
      <w:lvlJc w:val="left"/>
      <w:pPr>
        <w:ind w:left="1136" w:hanging="284"/>
      </w:pPr>
      <w:rPr>
        <w:rFonts w:ascii="Calibri" w:hAnsi="Calibri" w:hint="default"/>
      </w:rPr>
    </w:lvl>
    <w:lvl w:ilvl="4">
      <w:start w:val="1"/>
      <w:numFmt w:val="bullet"/>
      <w:lvlText w:val="o"/>
      <w:lvlJc w:val="left"/>
      <w:pPr>
        <w:ind w:left="1420" w:hanging="284"/>
      </w:pPr>
      <w:rPr>
        <w:rFonts w:ascii="Calibri" w:hAnsi="Calibri" w:hint="default"/>
      </w:rPr>
    </w:lvl>
    <w:lvl w:ilvl="5">
      <w:start w:val="1"/>
      <w:numFmt w:val="bullet"/>
      <w:lvlText w:val="o"/>
      <w:lvlJc w:val="left"/>
      <w:pPr>
        <w:ind w:left="1704" w:hanging="284"/>
      </w:pPr>
      <w:rPr>
        <w:rFonts w:ascii="Calibri" w:hAnsi="Calibri" w:hint="default"/>
      </w:rPr>
    </w:lvl>
    <w:lvl w:ilvl="6">
      <w:start w:val="1"/>
      <w:numFmt w:val="bullet"/>
      <w:lvlText w:val="o"/>
      <w:lvlJc w:val="left"/>
      <w:pPr>
        <w:ind w:left="1988" w:hanging="284"/>
      </w:pPr>
      <w:rPr>
        <w:rFonts w:ascii="Calibri" w:hAnsi="Calibri" w:hint="default"/>
      </w:rPr>
    </w:lvl>
    <w:lvl w:ilvl="7">
      <w:start w:val="1"/>
      <w:numFmt w:val="bullet"/>
      <w:lvlText w:val="o"/>
      <w:lvlJc w:val="left"/>
      <w:pPr>
        <w:ind w:left="2272" w:hanging="284"/>
      </w:pPr>
      <w:rPr>
        <w:rFonts w:ascii="Calibri" w:hAnsi="Calibri" w:hint="default"/>
      </w:rPr>
    </w:lvl>
    <w:lvl w:ilvl="8">
      <w:start w:val="1"/>
      <w:numFmt w:val="bullet"/>
      <w:lvlText w:val="o"/>
      <w:lvlJc w:val="left"/>
      <w:pPr>
        <w:ind w:left="2556" w:hanging="284"/>
      </w:pPr>
      <w:rPr>
        <w:rFonts w:ascii="Calibri" w:hAnsi="Calibri" w:hint="default"/>
      </w:rPr>
    </w:lvl>
  </w:abstractNum>
  <w:abstractNum w:abstractNumId="16" w15:restartNumberingAfterBreak="0">
    <w:nsid w:val="4C372459"/>
    <w:multiLevelType w:val="multilevel"/>
    <w:tmpl w:val="0413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A30F1B"/>
    <w:multiLevelType w:val="multilevel"/>
    <w:tmpl w:val="27B223F4"/>
    <w:lvl w:ilvl="0">
      <w:start w:val="1"/>
      <w:numFmt w:val="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8" w15:restartNumberingAfterBreak="0">
    <w:nsid w:val="5DF9649F"/>
    <w:multiLevelType w:val="multilevel"/>
    <w:tmpl w:val="5C0831CE"/>
    <w:lvl w:ilvl="0">
      <w:start w:val="1"/>
      <w:numFmt w:val="lowerLetter"/>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Letter"/>
      <w:lvlText w:val="%3"/>
      <w:lvlJc w:val="left"/>
      <w:pPr>
        <w:ind w:left="852" w:hanging="284"/>
      </w:pPr>
      <w:rPr>
        <w:rFonts w:hint="default"/>
      </w:rPr>
    </w:lvl>
    <w:lvl w:ilvl="3">
      <w:start w:val="1"/>
      <w:numFmt w:val="lowerLetter"/>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Letter"/>
      <w:lvlText w:val="%6"/>
      <w:lvlJc w:val="left"/>
      <w:pPr>
        <w:ind w:left="1704" w:hanging="284"/>
      </w:pPr>
      <w:rPr>
        <w:rFonts w:hint="default"/>
      </w:rPr>
    </w:lvl>
    <w:lvl w:ilvl="6">
      <w:start w:val="1"/>
      <w:numFmt w:val="lowerLetter"/>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Letter"/>
      <w:lvlText w:val="%9"/>
      <w:lvlJc w:val="left"/>
      <w:pPr>
        <w:ind w:left="2552" w:hanging="284"/>
      </w:pPr>
      <w:rPr>
        <w:rFonts w:hint="default"/>
      </w:rPr>
    </w:lvl>
  </w:abstractNum>
  <w:abstractNum w:abstractNumId="19" w15:restartNumberingAfterBreak="0">
    <w:nsid w:val="63F335A0"/>
    <w:multiLevelType w:val="multilevel"/>
    <w:tmpl w:val="5BF416EA"/>
    <w:styleLink w:val="OpsommingtekenKranenburgh"/>
    <w:lvl w:ilvl="0">
      <w:start w:val="1"/>
      <w:numFmt w:val="bullet"/>
      <w:pStyle w:val="Opsommingteken1eniveauKranenburgh"/>
      <w:lvlText w:val="•"/>
      <w:lvlJc w:val="left"/>
      <w:pPr>
        <w:ind w:left="284" w:hanging="284"/>
      </w:pPr>
      <w:rPr>
        <w:rFonts w:ascii="Calibri" w:hAnsi="Calibri" w:hint="default"/>
      </w:rPr>
    </w:lvl>
    <w:lvl w:ilvl="1">
      <w:start w:val="1"/>
      <w:numFmt w:val="bullet"/>
      <w:pStyle w:val="Opsommingteken2eniveauKranenburgh"/>
      <w:lvlText w:val="–"/>
      <w:lvlJc w:val="left"/>
      <w:pPr>
        <w:ind w:left="568" w:hanging="284"/>
      </w:pPr>
      <w:rPr>
        <w:rFonts w:ascii="Maiandra GD" w:hAnsi="Maiandra GD" w:hint="default"/>
      </w:rPr>
    </w:lvl>
    <w:lvl w:ilvl="2">
      <w:start w:val="1"/>
      <w:numFmt w:val="bullet"/>
      <w:pStyle w:val="Opsommingteken3eniveauKranenburgh"/>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0" w15:restartNumberingAfterBreak="0">
    <w:nsid w:val="679746B5"/>
    <w:multiLevelType w:val="multilevel"/>
    <w:tmpl w:val="2CCE47F4"/>
    <w:numStyleLink w:val="OpsommingbolletjeKranenburgh"/>
  </w:abstractNum>
  <w:abstractNum w:abstractNumId="21" w15:restartNumberingAfterBreak="0">
    <w:nsid w:val="6D5B0DFD"/>
    <w:multiLevelType w:val="multilevel"/>
    <w:tmpl w:val="E9CE1F10"/>
    <w:lvl w:ilvl="0">
      <w:start w:val="1"/>
      <w:numFmt w:val="bullet"/>
      <w:lvlText w:val="•"/>
      <w:lvlJc w:val="left"/>
      <w:pPr>
        <w:ind w:left="284" w:hanging="284"/>
      </w:pPr>
      <w:rPr>
        <w:rFonts w:ascii="Calibri" w:hAnsi="Calibri" w:hint="default"/>
      </w:rPr>
    </w:lvl>
    <w:lvl w:ilvl="1">
      <w:start w:val="1"/>
      <w:numFmt w:val="bullet"/>
      <w:lvlText w:val="–"/>
      <w:lvlJc w:val="left"/>
      <w:pPr>
        <w:ind w:left="568" w:hanging="284"/>
      </w:pPr>
      <w:rPr>
        <w:rFonts w:ascii="Maiandra GD" w:hAnsi="Maiandra GD" w:hint="default"/>
      </w:rPr>
    </w:lvl>
    <w:lvl w:ilvl="2">
      <w:start w:val="1"/>
      <w:numFmt w:val="bullet"/>
      <w:lvlText w:val="&gt;"/>
      <w:lvlJc w:val="left"/>
      <w:pPr>
        <w:ind w:left="852" w:hanging="284"/>
      </w:pPr>
      <w:rPr>
        <w:rFonts w:ascii="Maiandra GD" w:hAnsi="Maiandra GD" w:hint="default"/>
      </w:rPr>
    </w:lvl>
    <w:lvl w:ilvl="3">
      <w:start w:val="1"/>
      <w:numFmt w:val="bullet"/>
      <w:lvlText w:val="»"/>
      <w:lvlJc w:val="left"/>
      <w:pPr>
        <w:ind w:left="1136" w:hanging="284"/>
      </w:pPr>
      <w:rPr>
        <w:rFonts w:ascii="Maiandra GD" w:hAnsi="Maiandra GD" w:hint="default"/>
      </w:rPr>
    </w:lvl>
    <w:lvl w:ilvl="4">
      <w:start w:val="1"/>
      <w:numFmt w:val="bullet"/>
      <w:lvlText w:val="-"/>
      <w:lvlJc w:val="left"/>
      <w:pPr>
        <w:ind w:left="1420" w:hanging="284"/>
      </w:pPr>
      <w:rPr>
        <w:rFonts w:ascii="Maiandra GD" w:hAnsi="Maiandra GD" w:hint="default"/>
      </w:rPr>
    </w:lvl>
    <w:lvl w:ilvl="5">
      <w:start w:val="1"/>
      <w:numFmt w:val="bullet"/>
      <w:lvlText w:val="-"/>
      <w:lvlJc w:val="left"/>
      <w:pPr>
        <w:ind w:left="1704" w:hanging="284"/>
      </w:pPr>
      <w:rPr>
        <w:rFonts w:ascii="Arial" w:hAnsi="Arial" w:hint="default"/>
        <w:color w:val="000000" w:themeColor="text1"/>
      </w:rPr>
    </w:lvl>
    <w:lvl w:ilvl="6">
      <w:start w:val="1"/>
      <w:numFmt w:val="bullet"/>
      <w:lvlText w:val="-"/>
      <w:lvlJc w:val="left"/>
      <w:pPr>
        <w:ind w:left="1988" w:hanging="284"/>
      </w:pPr>
      <w:rPr>
        <w:rFonts w:ascii="Maiandra GD" w:hAnsi="Maiandra GD" w:hint="default"/>
        <w:color w:val="000000" w:themeColor="text1"/>
      </w:rPr>
    </w:lvl>
    <w:lvl w:ilvl="7">
      <w:start w:val="1"/>
      <w:numFmt w:val="bullet"/>
      <w:lvlText w:val="-"/>
      <w:lvlJc w:val="left"/>
      <w:pPr>
        <w:ind w:left="2272" w:hanging="284"/>
      </w:pPr>
      <w:rPr>
        <w:rFonts w:ascii="Calibri" w:hAnsi="Calibri" w:hint="default"/>
        <w:color w:val="000000" w:themeColor="text1"/>
      </w:rPr>
    </w:lvl>
    <w:lvl w:ilvl="8">
      <w:start w:val="1"/>
      <w:numFmt w:val="bullet"/>
      <w:lvlText w:val="-"/>
      <w:lvlJc w:val="left"/>
      <w:pPr>
        <w:ind w:left="2556" w:hanging="284"/>
      </w:pPr>
      <w:rPr>
        <w:rFonts w:ascii="Calibri" w:hAnsi="Calibri" w:hint="default"/>
        <w:color w:val="000000" w:themeColor="text1"/>
      </w:rPr>
    </w:lvl>
  </w:abstractNum>
  <w:abstractNum w:abstractNumId="22" w15:restartNumberingAfterBreak="0">
    <w:nsid w:val="76655A76"/>
    <w:multiLevelType w:val="multilevel"/>
    <w:tmpl w:val="D10C696C"/>
    <w:numStyleLink w:val="KopnummeringKranenburgh"/>
  </w:abstractNum>
  <w:abstractNum w:abstractNumId="23" w15:restartNumberingAfterBreak="0">
    <w:nsid w:val="79F90C3F"/>
    <w:multiLevelType w:val="multilevel"/>
    <w:tmpl w:val="16F4EACA"/>
    <w:lvl w:ilvl="0">
      <w:start w:val="1"/>
      <w:numFmt w:val="decimal"/>
      <w:lvlText w:val="%1"/>
      <w:lvlJc w:val="left"/>
      <w:pPr>
        <w:ind w:left="284" w:hanging="284"/>
      </w:pPr>
      <w:rPr>
        <w:rFonts w:hint="default"/>
      </w:rPr>
    </w:lvl>
    <w:lvl w:ilvl="1">
      <w:start w:val="1"/>
      <w:numFmt w:val="decimal"/>
      <w:lvlText w:val="%2"/>
      <w:lvlJc w:val="left"/>
      <w:pPr>
        <w:ind w:left="568" w:hanging="284"/>
      </w:pPr>
      <w:rPr>
        <w:rFonts w:hint="default"/>
      </w:rPr>
    </w:lvl>
    <w:lvl w:ilvl="2">
      <w:start w:val="1"/>
      <w:numFmt w:val="decimal"/>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decimal"/>
      <w:lvlText w:val="%5"/>
      <w:lvlJc w:val="left"/>
      <w:pPr>
        <w:ind w:left="1420" w:hanging="284"/>
      </w:pPr>
      <w:rPr>
        <w:rFonts w:hint="default"/>
      </w:rPr>
    </w:lvl>
    <w:lvl w:ilvl="5">
      <w:start w:val="1"/>
      <w:numFmt w:val="decimal"/>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decimal"/>
      <w:lvlText w:val="%8"/>
      <w:lvlJc w:val="left"/>
      <w:pPr>
        <w:ind w:left="2272" w:hanging="284"/>
      </w:pPr>
      <w:rPr>
        <w:rFonts w:hint="default"/>
      </w:rPr>
    </w:lvl>
    <w:lvl w:ilvl="8">
      <w:start w:val="1"/>
      <w:numFmt w:val="decimal"/>
      <w:lvlText w:val="%9"/>
      <w:lvlJc w:val="left"/>
      <w:pPr>
        <w:ind w:left="2556" w:hanging="284"/>
      </w:pPr>
      <w:rPr>
        <w:rFonts w:hint="default"/>
      </w:rPr>
    </w:lvl>
  </w:abstractNum>
  <w:abstractNum w:abstractNumId="24" w15:restartNumberingAfterBreak="0">
    <w:nsid w:val="7B09612D"/>
    <w:multiLevelType w:val="multilevel"/>
    <w:tmpl w:val="D10C696C"/>
    <w:numStyleLink w:val="KopnummeringKranenburgh"/>
  </w:abstractNum>
  <w:abstractNum w:abstractNumId="25" w15:restartNumberingAfterBreak="0">
    <w:nsid w:val="7D0B6226"/>
    <w:multiLevelType w:val="multilevel"/>
    <w:tmpl w:val="9794AAC6"/>
    <w:numStyleLink w:val="OpsommingnummerKranenburgh"/>
  </w:abstractNum>
  <w:num w:numId="1">
    <w:abstractNumId w:val="1"/>
  </w:num>
  <w:num w:numId="2">
    <w:abstractNumId w:val="11"/>
  </w:num>
  <w:num w:numId="3">
    <w:abstractNumId w:val="15"/>
  </w:num>
  <w:num w:numId="4">
    <w:abstractNumId w:val="2"/>
  </w:num>
  <w:num w:numId="5">
    <w:abstractNumId w:val="16"/>
  </w:num>
  <w:num w:numId="6">
    <w:abstractNumId w:val="6"/>
  </w:num>
  <w:num w:numId="7">
    <w:abstractNumId w:val="5"/>
  </w:num>
  <w:num w:numId="8">
    <w:abstractNumId w:val="10"/>
  </w:num>
  <w:num w:numId="9">
    <w:abstractNumId w:val="13"/>
  </w:num>
  <w:num w:numId="10">
    <w:abstractNumId w:val="19"/>
  </w:num>
  <w:num w:numId="11">
    <w:abstractNumId w:val="0"/>
  </w:num>
  <w:num w:numId="12">
    <w:abstractNumId w:val="17"/>
  </w:num>
  <w:num w:numId="13">
    <w:abstractNumId w:val="18"/>
  </w:num>
  <w:num w:numId="14">
    <w:abstractNumId w:val="23"/>
  </w:num>
  <w:num w:numId="15">
    <w:abstractNumId w:val="12"/>
  </w:num>
  <w:num w:numId="16">
    <w:abstractNumId w:val="8"/>
  </w:num>
  <w:num w:numId="17">
    <w:abstractNumId w:val="21"/>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0"/>
  </w:num>
  <w:num w:numId="22">
    <w:abstractNumId w:val="4"/>
  </w:num>
  <w:num w:numId="23">
    <w:abstractNumId w:val="25"/>
  </w:num>
  <w:num w:numId="24">
    <w:abstractNumId w:val="7"/>
  </w:num>
  <w:num w:numId="25">
    <w:abstractNumId w:val="14"/>
  </w:num>
  <w:num w:numId="26">
    <w:abstractNumId w:val="3"/>
  </w:num>
  <w:num w:numId="27">
    <w:abstractNumId w:val="24"/>
  </w:num>
  <w:num w:numId="28">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l-NL" w:vendorID="1" w:dllVersion="512"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oNotHyphenateCaps/>
  <w:drawingGridHorizontalSpacing w:val="90"/>
  <w:drawingGridVerticalSpacing w:val="278"/>
  <w:displayHorizontalDrawingGridEvery w:val="2"/>
  <w:characterSpacingControl w:val="doNotCompress"/>
  <w:hdrShapeDefaults>
    <o:shapedefaults v:ext="edit" spidmax="6145">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296"/>
    <w:rsid w:val="00006237"/>
    <w:rsid w:val="0000663D"/>
    <w:rsid w:val="00010D95"/>
    <w:rsid w:val="00011BFA"/>
    <w:rsid w:val="000126FE"/>
    <w:rsid w:val="000341C1"/>
    <w:rsid w:val="00035232"/>
    <w:rsid w:val="000418EF"/>
    <w:rsid w:val="0005205D"/>
    <w:rsid w:val="00052FF4"/>
    <w:rsid w:val="00053908"/>
    <w:rsid w:val="00053E43"/>
    <w:rsid w:val="0005430B"/>
    <w:rsid w:val="00054B0B"/>
    <w:rsid w:val="00074DAC"/>
    <w:rsid w:val="0009698A"/>
    <w:rsid w:val="000A1B78"/>
    <w:rsid w:val="000C0969"/>
    <w:rsid w:val="000C1A1A"/>
    <w:rsid w:val="000D3127"/>
    <w:rsid w:val="000D6AB7"/>
    <w:rsid w:val="000E55A1"/>
    <w:rsid w:val="000E6E43"/>
    <w:rsid w:val="000F213A"/>
    <w:rsid w:val="000F2D93"/>
    <w:rsid w:val="000F650E"/>
    <w:rsid w:val="00100B98"/>
    <w:rsid w:val="00106601"/>
    <w:rsid w:val="001066C2"/>
    <w:rsid w:val="00110A9F"/>
    <w:rsid w:val="001170AE"/>
    <w:rsid w:val="00122DED"/>
    <w:rsid w:val="00132265"/>
    <w:rsid w:val="00135A2A"/>
    <w:rsid w:val="00135E7B"/>
    <w:rsid w:val="00137CBB"/>
    <w:rsid w:val="00145B8E"/>
    <w:rsid w:val="0014640F"/>
    <w:rsid w:val="001579D8"/>
    <w:rsid w:val="00196AA8"/>
    <w:rsid w:val="001B1B37"/>
    <w:rsid w:val="001B4C7E"/>
    <w:rsid w:val="001C11BE"/>
    <w:rsid w:val="001C63E7"/>
    <w:rsid w:val="001D2A06"/>
    <w:rsid w:val="001E2293"/>
    <w:rsid w:val="001E34AC"/>
    <w:rsid w:val="001F5B4F"/>
    <w:rsid w:val="001F5C28"/>
    <w:rsid w:val="001F6547"/>
    <w:rsid w:val="0020548B"/>
    <w:rsid w:val="0020607F"/>
    <w:rsid w:val="002074B2"/>
    <w:rsid w:val="00216489"/>
    <w:rsid w:val="00220A9C"/>
    <w:rsid w:val="00230B64"/>
    <w:rsid w:val="00236DE9"/>
    <w:rsid w:val="00242226"/>
    <w:rsid w:val="002518D2"/>
    <w:rsid w:val="00256039"/>
    <w:rsid w:val="00257AA9"/>
    <w:rsid w:val="00286914"/>
    <w:rsid w:val="00294CD2"/>
    <w:rsid w:val="002A2E44"/>
    <w:rsid w:val="002B08A4"/>
    <w:rsid w:val="002B2998"/>
    <w:rsid w:val="002B64EE"/>
    <w:rsid w:val="002C46FB"/>
    <w:rsid w:val="002D0E88"/>
    <w:rsid w:val="002D52B2"/>
    <w:rsid w:val="002E274E"/>
    <w:rsid w:val="002F7B77"/>
    <w:rsid w:val="003063C0"/>
    <w:rsid w:val="00317DEA"/>
    <w:rsid w:val="00323121"/>
    <w:rsid w:val="00332C89"/>
    <w:rsid w:val="00335B5E"/>
    <w:rsid w:val="00337DDE"/>
    <w:rsid w:val="00341271"/>
    <w:rsid w:val="00346631"/>
    <w:rsid w:val="00364E1D"/>
    <w:rsid w:val="00365254"/>
    <w:rsid w:val="00365327"/>
    <w:rsid w:val="00374D9A"/>
    <w:rsid w:val="00377612"/>
    <w:rsid w:val="00382603"/>
    <w:rsid w:val="0039126D"/>
    <w:rsid w:val="003964D4"/>
    <w:rsid w:val="0039656A"/>
    <w:rsid w:val="003A4DCF"/>
    <w:rsid w:val="003A5ED3"/>
    <w:rsid w:val="003B14A0"/>
    <w:rsid w:val="003D09E4"/>
    <w:rsid w:val="003D414A"/>
    <w:rsid w:val="003E3B7D"/>
    <w:rsid w:val="003F2747"/>
    <w:rsid w:val="004001AF"/>
    <w:rsid w:val="00403914"/>
    <w:rsid w:val="0041674F"/>
    <w:rsid w:val="0042594D"/>
    <w:rsid w:val="00446AE6"/>
    <w:rsid w:val="00451FDB"/>
    <w:rsid w:val="004564A6"/>
    <w:rsid w:val="004656F6"/>
    <w:rsid w:val="004659D3"/>
    <w:rsid w:val="00466D71"/>
    <w:rsid w:val="0047392D"/>
    <w:rsid w:val="0047518D"/>
    <w:rsid w:val="00487543"/>
    <w:rsid w:val="004875E2"/>
    <w:rsid w:val="00490BBD"/>
    <w:rsid w:val="004B1D9D"/>
    <w:rsid w:val="004B642F"/>
    <w:rsid w:val="004E19DA"/>
    <w:rsid w:val="004F6A99"/>
    <w:rsid w:val="00501A64"/>
    <w:rsid w:val="00502105"/>
    <w:rsid w:val="00503BFD"/>
    <w:rsid w:val="00515E2F"/>
    <w:rsid w:val="00521726"/>
    <w:rsid w:val="00526530"/>
    <w:rsid w:val="0053645C"/>
    <w:rsid w:val="00553801"/>
    <w:rsid w:val="005615BE"/>
    <w:rsid w:val="00562E3D"/>
    <w:rsid w:val="00575FFC"/>
    <w:rsid w:val="005A2BEC"/>
    <w:rsid w:val="005A7E18"/>
    <w:rsid w:val="005B4FAF"/>
    <w:rsid w:val="005C6668"/>
    <w:rsid w:val="005D4151"/>
    <w:rsid w:val="005D5E21"/>
    <w:rsid w:val="006040DB"/>
    <w:rsid w:val="00612C22"/>
    <w:rsid w:val="006471DA"/>
    <w:rsid w:val="00664EE1"/>
    <w:rsid w:val="006767B2"/>
    <w:rsid w:val="00685EED"/>
    <w:rsid w:val="006953A2"/>
    <w:rsid w:val="006B63B4"/>
    <w:rsid w:val="006C3A79"/>
    <w:rsid w:val="006D1154"/>
    <w:rsid w:val="006D2ECD"/>
    <w:rsid w:val="00703BD3"/>
    <w:rsid w:val="00706308"/>
    <w:rsid w:val="0071386B"/>
    <w:rsid w:val="0072479C"/>
    <w:rsid w:val="007358BA"/>
    <w:rsid w:val="007361EE"/>
    <w:rsid w:val="007525D1"/>
    <w:rsid w:val="00756C31"/>
    <w:rsid w:val="007608D2"/>
    <w:rsid w:val="00763B35"/>
    <w:rsid w:val="00764DC5"/>
    <w:rsid w:val="00766E99"/>
    <w:rsid w:val="00770652"/>
    <w:rsid w:val="00776618"/>
    <w:rsid w:val="00787B55"/>
    <w:rsid w:val="00796A8D"/>
    <w:rsid w:val="007A368A"/>
    <w:rsid w:val="007B5373"/>
    <w:rsid w:val="007C0010"/>
    <w:rsid w:val="007C037C"/>
    <w:rsid w:val="007E7724"/>
    <w:rsid w:val="007F48F0"/>
    <w:rsid w:val="007F653F"/>
    <w:rsid w:val="008064EE"/>
    <w:rsid w:val="0082112C"/>
    <w:rsid w:val="00826EA4"/>
    <w:rsid w:val="00832239"/>
    <w:rsid w:val="00854B34"/>
    <w:rsid w:val="0086137E"/>
    <w:rsid w:val="00875D26"/>
    <w:rsid w:val="008775D3"/>
    <w:rsid w:val="00886BB9"/>
    <w:rsid w:val="008870F0"/>
    <w:rsid w:val="00893934"/>
    <w:rsid w:val="008A59D3"/>
    <w:rsid w:val="008B5CD1"/>
    <w:rsid w:val="008C2F90"/>
    <w:rsid w:val="008D29C3"/>
    <w:rsid w:val="008D4DA5"/>
    <w:rsid w:val="008D7BDD"/>
    <w:rsid w:val="008E3C62"/>
    <w:rsid w:val="0090724E"/>
    <w:rsid w:val="009221AC"/>
    <w:rsid w:val="009225D7"/>
    <w:rsid w:val="00934750"/>
    <w:rsid w:val="00934E30"/>
    <w:rsid w:val="00935271"/>
    <w:rsid w:val="0094509D"/>
    <w:rsid w:val="00945318"/>
    <w:rsid w:val="00950DB4"/>
    <w:rsid w:val="00951064"/>
    <w:rsid w:val="009534C6"/>
    <w:rsid w:val="009606EB"/>
    <w:rsid w:val="00963973"/>
    <w:rsid w:val="00971B3B"/>
    <w:rsid w:val="009C1976"/>
    <w:rsid w:val="00A07FEF"/>
    <w:rsid w:val="00A21956"/>
    <w:rsid w:val="00A42EEC"/>
    <w:rsid w:val="00A50406"/>
    <w:rsid w:val="00A50767"/>
    <w:rsid w:val="00A65B09"/>
    <w:rsid w:val="00A76E7C"/>
    <w:rsid w:val="00AA3EC6"/>
    <w:rsid w:val="00AB0D90"/>
    <w:rsid w:val="00AB1E21"/>
    <w:rsid w:val="00AB1E30"/>
    <w:rsid w:val="00AB2477"/>
    <w:rsid w:val="00AB56F0"/>
    <w:rsid w:val="00AB5DBD"/>
    <w:rsid w:val="00AD24E6"/>
    <w:rsid w:val="00AD31A0"/>
    <w:rsid w:val="00AD4DF7"/>
    <w:rsid w:val="00AE0183"/>
    <w:rsid w:val="00AF7F21"/>
    <w:rsid w:val="00B02224"/>
    <w:rsid w:val="00B11A76"/>
    <w:rsid w:val="00B460C2"/>
    <w:rsid w:val="00B75ED8"/>
    <w:rsid w:val="00B77809"/>
    <w:rsid w:val="00B9540B"/>
    <w:rsid w:val="00BA3794"/>
    <w:rsid w:val="00BA3F4D"/>
    <w:rsid w:val="00BA79E3"/>
    <w:rsid w:val="00BB1FC1"/>
    <w:rsid w:val="00BB31CE"/>
    <w:rsid w:val="00BC0188"/>
    <w:rsid w:val="00BC6FB7"/>
    <w:rsid w:val="00BE64B3"/>
    <w:rsid w:val="00BF6A7B"/>
    <w:rsid w:val="00C06D9A"/>
    <w:rsid w:val="00C201EB"/>
    <w:rsid w:val="00C33308"/>
    <w:rsid w:val="00C4003A"/>
    <w:rsid w:val="00C41422"/>
    <w:rsid w:val="00C52E4A"/>
    <w:rsid w:val="00C82C33"/>
    <w:rsid w:val="00C92E08"/>
    <w:rsid w:val="00C93473"/>
    <w:rsid w:val="00CA1FE3"/>
    <w:rsid w:val="00CA332D"/>
    <w:rsid w:val="00CB3533"/>
    <w:rsid w:val="00CB7600"/>
    <w:rsid w:val="00CC6A4B"/>
    <w:rsid w:val="00CD1296"/>
    <w:rsid w:val="00CD626A"/>
    <w:rsid w:val="00CE2BA6"/>
    <w:rsid w:val="00CF2B0C"/>
    <w:rsid w:val="00CF740D"/>
    <w:rsid w:val="00D023A0"/>
    <w:rsid w:val="00D2449E"/>
    <w:rsid w:val="00D27D0E"/>
    <w:rsid w:val="00D35DA7"/>
    <w:rsid w:val="00D47AD0"/>
    <w:rsid w:val="00D604CA"/>
    <w:rsid w:val="00D7238E"/>
    <w:rsid w:val="00D73003"/>
    <w:rsid w:val="00D73C03"/>
    <w:rsid w:val="00D92EDA"/>
    <w:rsid w:val="00D9359B"/>
    <w:rsid w:val="00DA7A62"/>
    <w:rsid w:val="00DB0413"/>
    <w:rsid w:val="00DC2F99"/>
    <w:rsid w:val="00DC489D"/>
    <w:rsid w:val="00DD2123"/>
    <w:rsid w:val="00DD509E"/>
    <w:rsid w:val="00DE2331"/>
    <w:rsid w:val="00DE2FD1"/>
    <w:rsid w:val="00DF6A1B"/>
    <w:rsid w:val="00E05BA5"/>
    <w:rsid w:val="00E07762"/>
    <w:rsid w:val="00E12CAA"/>
    <w:rsid w:val="00E22505"/>
    <w:rsid w:val="00E318F2"/>
    <w:rsid w:val="00E527BE"/>
    <w:rsid w:val="00E56EFE"/>
    <w:rsid w:val="00E62D48"/>
    <w:rsid w:val="00E6431C"/>
    <w:rsid w:val="00E64BFF"/>
    <w:rsid w:val="00E65D32"/>
    <w:rsid w:val="00E678A0"/>
    <w:rsid w:val="00E7085E"/>
    <w:rsid w:val="00E93FCF"/>
    <w:rsid w:val="00E96BF0"/>
    <w:rsid w:val="00EA1B3C"/>
    <w:rsid w:val="00EB7C66"/>
    <w:rsid w:val="00EC663B"/>
    <w:rsid w:val="00EC72BE"/>
    <w:rsid w:val="00F005C9"/>
    <w:rsid w:val="00F16B2B"/>
    <w:rsid w:val="00F16EDB"/>
    <w:rsid w:val="00F208DC"/>
    <w:rsid w:val="00F22CB3"/>
    <w:rsid w:val="00F44FB8"/>
    <w:rsid w:val="00F519B9"/>
    <w:rsid w:val="00F55E8B"/>
    <w:rsid w:val="00F564F9"/>
    <w:rsid w:val="00F7766C"/>
    <w:rsid w:val="00F82076"/>
    <w:rsid w:val="00FC25E1"/>
    <w:rsid w:val="00FD6F0A"/>
    <w:rsid w:val="00FE1BFD"/>
    <w:rsid w:val="00FF0115"/>
    <w:rsid w:val="00FF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ddd"/>
    </o:shapedefaults>
    <o:shapelayout v:ext="edit">
      <o:idmap v:ext="edit" data="1"/>
    </o:shapelayout>
  </w:shapeDefaults>
  <w:decimalSymbol w:val=","/>
  <w:listSeparator w:val=";"/>
  <w14:docId w14:val="4AEAFC6D"/>
  <w15:docId w15:val="{D7624790-F722-4726-A8F9-F45B8AC5F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pPr>
        <w:spacing w:line="240" w:lineRule="atLeast"/>
      </w:pPr>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Standaard Kranenburgh"/>
    <w:next w:val="BasistekstKranenburgh"/>
    <w:semiHidden/>
    <w:rsid w:val="00951064"/>
    <w:pPr>
      <w:spacing w:line="280" w:lineRule="exact"/>
    </w:pPr>
    <w:rPr>
      <w:rFonts w:ascii="Arial" w:hAnsi="Arial" w:cs="Arial"/>
      <w:sz w:val="18"/>
      <w:szCs w:val="18"/>
    </w:rPr>
  </w:style>
  <w:style w:type="paragraph" w:styleId="Kop1">
    <w:name w:val="heading 1"/>
    <w:aliases w:val="(Hoofdstuk) Kranenburgh"/>
    <w:basedOn w:val="ZsysbasisKranenburgh"/>
    <w:next w:val="BasistekstKranenburgh"/>
    <w:qFormat/>
    <w:rsid w:val="00006237"/>
    <w:pPr>
      <w:keepNext/>
      <w:numPr>
        <w:numId w:val="28"/>
      </w:numPr>
      <w:outlineLvl w:val="0"/>
    </w:pPr>
    <w:rPr>
      <w:b/>
      <w:bCs/>
      <w:sz w:val="32"/>
      <w:szCs w:val="32"/>
    </w:rPr>
  </w:style>
  <w:style w:type="paragraph" w:styleId="Kop2">
    <w:name w:val="heading 2"/>
    <w:aliases w:val="(Paragraaf) Kranenburgh"/>
    <w:basedOn w:val="ZsysbasisKranenburgh"/>
    <w:next w:val="BasistekstKranenburgh"/>
    <w:qFormat/>
    <w:rsid w:val="00006237"/>
    <w:pPr>
      <w:keepNext/>
      <w:numPr>
        <w:ilvl w:val="1"/>
        <w:numId w:val="28"/>
      </w:numPr>
      <w:outlineLvl w:val="1"/>
    </w:pPr>
    <w:rPr>
      <w:b/>
      <w:bCs/>
      <w:i/>
      <w:iCs/>
      <w:sz w:val="28"/>
      <w:szCs w:val="28"/>
    </w:rPr>
  </w:style>
  <w:style w:type="paragraph" w:styleId="Kop3">
    <w:name w:val="heading 3"/>
    <w:aliases w:val="(Subparagraaf) Kranenburgh"/>
    <w:basedOn w:val="ZsysbasisKranenburgh"/>
    <w:next w:val="BasistekstKranenburgh"/>
    <w:qFormat/>
    <w:rsid w:val="00006237"/>
    <w:pPr>
      <w:keepNext/>
      <w:numPr>
        <w:ilvl w:val="2"/>
        <w:numId w:val="28"/>
      </w:numPr>
      <w:outlineLvl w:val="2"/>
    </w:pPr>
    <w:rPr>
      <w:i/>
      <w:iCs/>
    </w:rPr>
  </w:style>
  <w:style w:type="paragraph" w:styleId="Kop4">
    <w:name w:val="heading 4"/>
    <w:aliases w:val="Kop 4 Kranenburgh"/>
    <w:basedOn w:val="ZsysbasisKranenburgh"/>
    <w:next w:val="BasistekstKranenburgh"/>
    <w:semiHidden/>
    <w:qFormat/>
    <w:rsid w:val="00006237"/>
    <w:pPr>
      <w:keepNext/>
      <w:numPr>
        <w:ilvl w:val="3"/>
        <w:numId w:val="28"/>
      </w:numPr>
      <w:outlineLvl w:val="3"/>
    </w:pPr>
    <w:rPr>
      <w:b/>
      <w:bCs/>
      <w:sz w:val="24"/>
      <w:szCs w:val="24"/>
    </w:rPr>
  </w:style>
  <w:style w:type="paragraph" w:styleId="Kop5">
    <w:name w:val="heading 5"/>
    <w:aliases w:val="Kop 5 Kranenburgh"/>
    <w:basedOn w:val="ZsysbasisKranenburgh"/>
    <w:next w:val="BasistekstKranenburgh"/>
    <w:semiHidden/>
    <w:qFormat/>
    <w:rsid w:val="00006237"/>
    <w:pPr>
      <w:keepNext/>
      <w:numPr>
        <w:ilvl w:val="4"/>
        <w:numId w:val="28"/>
      </w:numPr>
      <w:outlineLvl w:val="4"/>
    </w:pPr>
    <w:rPr>
      <w:b/>
      <w:bCs/>
      <w:i/>
      <w:iCs/>
      <w:sz w:val="22"/>
      <w:szCs w:val="22"/>
    </w:rPr>
  </w:style>
  <w:style w:type="paragraph" w:styleId="Kop6">
    <w:name w:val="heading 6"/>
    <w:aliases w:val="(Bijlagekop) Kranenburgh"/>
    <w:basedOn w:val="Kop1"/>
    <w:next w:val="BasistekstKranenburgh"/>
    <w:semiHidden/>
    <w:rsid w:val="008C2F90"/>
    <w:pPr>
      <w:numPr>
        <w:ilvl w:val="5"/>
      </w:numPr>
      <w:outlineLvl w:val="5"/>
    </w:pPr>
  </w:style>
  <w:style w:type="paragraph" w:styleId="Kop7">
    <w:name w:val="heading 7"/>
    <w:aliases w:val="(bijlage subkop) Kranenburgh"/>
    <w:basedOn w:val="ZsysbasisKranenburgh"/>
    <w:next w:val="BasistekstKranenburgh"/>
    <w:semiHidden/>
    <w:rsid w:val="00006237"/>
    <w:pPr>
      <w:keepNext/>
      <w:numPr>
        <w:ilvl w:val="6"/>
        <w:numId w:val="28"/>
      </w:numPr>
      <w:outlineLvl w:val="6"/>
    </w:pPr>
    <w:rPr>
      <w:b/>
      <w:bCs/>
      <w:sz w:val="20"/>
      <w:szCs w:val="20"/>
    </w:rPr>
  </w:style>
  <w:style w:type="paragraph" w:styleId="Kop8">
    <w:name w:val="heading 8"/>
    <w:aliases w:val="Kop 8 Kranenburgh"/>
    <w:basedOn w:val="ZsysbasisKranenburgh"/>
    <w:next w:val="BasistekstKranenburgh"/>
    <w:semiHidden/>
    <w:rsid w:val="008C2F90"/>
    <w:pPr>
      <w:keepNext/>
      <w:outlineLvl w:val="7"/>
    </w:pPr>
    <w:rPr>
      <w:i/>
      <w:iCs/>
      <w:sz w:val="20"/>
      <w:szCs w:val="20"/>
    </w:rPr>
  </w:style>
  <w:style w:type="paragraph" w:styleId="Kop9">
    <w:name w:val="heading 9"/>
    <w:aliases w:val="Kop 9 Kranenburgh"/>
    <w:basedOn w:val="ZsysbasisKranenburgh"/>
    <w:next w:val="BasistekstKranenburgh"/>
    <w:semiHidden/>
    <w:rsid w:val="008C2F90"/>
    <w:pPr>
      <w:keepNext/>
      <w:outlineLvl w:val="8"/>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tekstKranenburgh">
    <w:name w:val="Basistekst Kranenburgh"/>
    <w:basedOn w:val="ZsysbasisKranenburgh"/>
    <w:qFormat/>
    <w:rsid w:val="00122DED"/>
  </w:style>
  <w:style w:type="paragraph" w:customStyle="1" w:styleId="ZsysbasisKranenburgh">
    <w:name w:val="Zsysbasis Kranenburgh"/>
    <w:next w:val="BasistekstKranenburgh"/>
    <w:semiHidden/>
    <w:rsid w:val="00951064"/>
    <w:pPr>
      <w:spacing w:line="280" w:lineRule="exact"/>
    </w:pPr>
    <w:rPr>
      <w:rFonts w:ascii="Arial" w:hAnsi="Arial" w:cs="Arial"/>
      <w:sz w:val="18"/>
      <w:szCs w:val="18"/>
    </w:rPr>
  </w:style>
  <w:style w:type="paragraph" w:customStyle="1" w:styleId="BasistekstvetKranenburgh">
    <w:name w:val="Basistekst vet Kranenburgh"/>
    <w:basedOn w:val="ZsysbasisKranenburgh"/>
    <w:next w:val="BasistekstKranenburgh"/>
    <w:qFormat/>
    <w:rsid w:val="00122DED"/>
    <w:rPr>
      <w:b/>
      <w:bCs/>
    </w:rPr>
  </w:style>
  <w:style w:type="character" w:styleId="GevolgdeHyperlink">
    <w:name w:val="FollowedHyperlink"/>
    <w:aliases w:val="GevolgdeHyperlink Kranenburgh"/>
    <w:basedOn w:val="Standaardalinea-lettertype"/>
    <w:semiHidden/>
    <w:rsid w:val="00B460C2"/>
    <w:rPr>
      <w:color w:val="auto"/>
      <w:u w:val="none"/>
    </w:rPr>
  </w:style>
  <w:style w:type="character" w:styleId="Hyperlink">
    <w:name w:val="Hyperlink"/>
    <w:aliases w:val="Hyperlink Kranenburgh"/>
    <w:basedOn w:val="Standaardalinea-lettertype"/>
    <w:semiHidden/>
    <w:rsid w:val="00B460C2"/>
    <w:rPr>
      <w:color w:val="auto"/>
      <w:u w:val="none"/>
    </w:rPr>
  </w:style>
  <w:style w:type="paragraph" w:customStyle="1" w:styleId="AdresvakKranenburgh">
    <w:name w:val="Adresvak Kranenburgh"/>
    <w:basedOn w:val="ZsysbasisKranenburgh"/>
    <w:semiHidden/>
    <w:rsid w:val="00C52E4A"/>
    <w:rPr>
      <w:noProof/>
    </w:rPr>
  </w:style>
  <w:style w:type="paragraph" w:styleId="Koptekst">
    <w:name w:val="header"/>
    <w:basedOn w:val="ZsysbasisKranenburgh"/>
    <w:next w:val="BasistekstKranenburgh"/>
    <w:semiHidden/>
    <w:rsid w:val="00122DED"/>
  </w:style>
  <w:style w:type="paragraph" w:styleId="Voettekst">
    <w:name w:val="footer"/>
    <w:basedOn w:val="ZsysbasisKranenburgh"/>
    <w:next w:val="BasistekstKranenburgh"/>
    <w:semiHidden/>
    <w:rsid w:val="00122DED"/>
    <w:pPr>
      <w:jc w:val="right"/>
    </w:pPr>
  </w:style>
  <w:style w:type="paragraph" w:customStyle="1" w:styleId="KoptekstKranenburgh">
    <w:name w:val="Koptekst Kranenburgh"/>
    <w:basedOn w:val="ZsysbasisKranenburgh"/>
    <w:semiHidden/>
    <w:rsid w:val="00122DED"/>
    <w:rPr>
      <w:noProof/>
    </w:rPr>
  </w:style>
  <w:style w:type="paragraph" w:customStyle="1" w:styleId="VoettekstKranenburgh">
    <w:name w:val="Voettekst Kranenburgh"/>
    <w:basedOn w:val="ZsysbasisKranenburgh"/>
    <w:semiHidden/>
    <w:rsid w:val="00122DED"/>
    <w:rPr>
      <w:noProof/>
    </w:rPr>
  </w:style>
  <w:style w:type="numbering" w:styleId="111111">
    <w:name w:val="Outline List 2"/>
    <w:basedOn w:val="Geenlijst"/>
    <w:rsid w:val="00E07762"/>
    <w:pPr>
      <w:numPr>
        <w:numId w:val="5"/>
      </w:numPr>
    </w:pPr>
  </w:style>
  <w:style w:type="numbering" w:styleId="1ai">
    <w:name w:val="Outline List 1"/>
    <w:basedOn w:val="Geenlijst"/>
    <w:rsid w:val="00E07762"/>
    <w:pPr>
      <w:numPr>
        <w:numId w:val="6"/>
      </w:numPr>
    </w:pPr>
  </w:style>
  <w:style w:type="paragraph" w:customStyle="1" w:styleId="BasistekstcursiefKranenburgh">
    <w:name w:val="Basistekst cursief Kranenburgh"/>
    <w:basedOn w:val="ZsysbasisKranenburgh"/>
    <w:next w:val="BasistekstKranenburgh"/>
    <w:qFormat/>
    <w:rsid w:val="00122DED"/>
    <w:rPr>
      <w:i/>
      <w:iCs/>
    </w:rPr>
  </w:style>
  <w:style w:type="table" w:styleId="3D-effectenvoortabel1">
    <w:name w:val="Table 3D effects 1"/>
    <w:basedOn w:val="Standaardtabel"/>
    <w:semiHidden/>
    <w:rsid w:val="00451FD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451FD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451FD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ZsysbasisKranenburgh"/>
    <w:next w:val="BasistekstKranenburgh"/>
    <w:semiHidden/>
    <w:rsid w:val="0020607F"/>
  </w:style>
  <w:style w:type="paragraph" w:styleId="Adresenvelop">
    <w:name w:val="envelope address"/>
    <w:basedOn w:val="ZsysbasisKranenburgh"/>
    <w:next w:val="BasistekstKranenburgh"/>
    <w:semiHidden/>
    <w:rsid w:val="0020607F"/>
  </w:style>
  <w:style w:type="paragraph" w:styleId="Afsluiting">
    <w:name w:val="Closing"/>
    <w:basedOn w:val="ZsysbasisKranenburgh"/>
    <w:next w:val="BasistekstKranenburgh"/>
    <w:semiHidden/>
    <w:rsid w:val="0020607F"/>
  </w:style>
  <w:style w:type="paragraph" w:customStyle="1" w:styleId="Inspring1eniveauKranenburgh">
    <w:name w:val="Inspring 1e niveau Kranenburgh"/>
    <w:basedOn w:val="ZsysbasisKranenburgh"/>
    <w:qFormat/>
    <w:rsid w:val="00122DED"/>
    <w:pPr>
      <w:tabs>
        <w:tab w:val="left" w:pos="284"/>
      </w:tabs>
      <w:ind w:left="284" w:hanging="284"/>
    </w:pPr>
  </w:style>
  <w:style w:type="paragraph" w:customStyle="1" w:styleId="Inspring2eniveauKranenburgh">
    <w:name w:val="Inspring 2e niveau Kranenburgh"/>
    <w:basedOn w:val="ZsysbasisKranenburgh"/>
    <w:qFormat/>
    <w:rsid w:val="00122DED"/>
    <w:pPr>
      <w:tabs>
        <w:tab w:val="left" w:pos="567"/>
      </w:tabs>
      <w:ind w:left="568" w:hanging="284"/>
    </w:pPr>
  </w:style>
  <w:style w:type="paragraph" w:customStyle="1" w:styleId="Inspring3eniveauKranenburgh">
    <w:name w:val="Inspring 3e niveau Kranenburgh"/>
    <w:basedOn w:val="ZsysbasisKranenburgh"/>
    <w:qFormat/>
    <w:rsid w:val="00122DED"/>
    <w:pPr>
      <w:tabs>
        <w:tab w:val="left" w:pos="851"/>
      </w:tabs>
      <w:ind w:left="851" w:hanging="284"/>
    </w:pPr>
  </w:style>
  <w:style w:type="paragraph" w:customStyle="1" w:styleId="Zwevend1eniveauKranenburgh">
    <w:name w:val="Zwevend 1e niveau Kranenburgh"/>
    <w:basedOn w:val="ZsysbasisKranenburgh"/>
    <w:qFormat/>
    <w:rsid w:val="00122DED"/>
    <w:pPr>
      <w:ind w:left="284"/>
    </w:pPr>
  </w:style>
  <w:style w:type="paragraph" w:customStyle="1" w:styleId="Zwevend2eniveauKranenburgh">
    <w:name w:val="Zwevend 2e niveau Kranenburgh"/>
    <w:basedOn w:val="ZsysbasisKranenburgh"/>
    <w:qFormat/>
    <w:rsid w:val="00122DED"/>
    <w:pPr>
      <w:ind w:left="567"/>
    </w:pPr>
  </w:style>
  <w:style w:type="paragraph" w:customStyle="1" w:styleId="Zwevend3eniveauKranenburgh">
    <w:name w:val="Zwevend 3e niveau Kranenburgh"/>
    <w:basedOn w:val="ZsysbasisKranenburgh"/>
    <w:qFormat/>
    <w:rsid w:val="00122DED"/>
    <w:pPr>
      <w:ind w:left="851"/>
    </w:pPr>
  </w:style>
  <w:style w:type="paragraph" w:styleId="Inhopg1">
    <w:name w:val="toc 1"/>
    <w:aliases w:val="Inhopg 1 Kranenburgh"/>
    <w:basedOn w:val="ZsysbasisKranenburgh"/>
    <w:next w:val="BasistekstKranenburgh"/>
    <w:semiHidden/>
    <w:rsid w:val="000C1A1A"/>
    <w:pPr>
      <w:tabs>
        <w:tab w:val="left" w:pos="709"/>
      </w:tabs>
      <w:ind w:left="709" w:right="567" w:hanging="709"/>
    </w:pPr>
    <w:rPr>
      <w:b/>
    </w:rPr>
  </w:style>
  <w:style w:type="paragraph" w:styleId="Inhopg2">
    <w:name w:val="toc 2"/>
    <w:aliases w:val="Inhopg 2 Kranenburgh"/>
    <w:basedOn w:val="ZsysbasisKranenburgh"/>
    <w:next w:val="BasistekstKranenburgh"/>
    <w:semiHidden/>
    <w:rsid w:val="000C1A1A"/>
    <w:pPr>
      <w:tabs>
        <w:tab w:val="left" w:pos="709"/>
      </w:tabs>
      <w:ind w:left="709" w:right="567" w:hanging="709"/>
    </w:pPr>
  </w:style>
  <w:style w:type="paragraph" w:styleId="Inhopg3">
    <w:name w:val="toc 3"/>
    <w:aliases w:val="Inhopg 3 Kranenburgh"/>
    <w:basedOn w:val="ZsysbasisKranenburgh"/>
    <w:next w:val="BasistekstKranenburgh"/>
    <w:semiHidden/>
    <w:rsid w:val="000C1A1A"/>
    <w:pPr>
      <w:tabs>
        <w:tab w:val="left" w:pos="709"/>
      </w:tabs>
      <w:ind w:left="709" w:right="567" w:hanging="709"/>
    </w:pPr>
  </w:style>
  <w:style w:type="paragraph" w:styleId="Inhopg4">
    <w:name w:val="toc 4"/>
    <w:aliases w:val="Inhopg 4 Kranenburgh"/>
    <w:basedOn w:val="ZsysbasisKranenburgh"/>
    <w:next w:val="BasistekstKranenburgh"/>
    <w:semiHidden/>
    <w:rsid w:val="00122DED"/>
  </w:style>
  <w:style w:type="paragraph" w:styleId="Index1">
    <w:name w:val="index 1"/>
    <w:basedOn w:val="ZsysbasisKranenburgh"/>
    <w:next w:val="BasistekstKranenburgh"/>
    <w:semiHidden/>
    <w:rsid w:val="00122DED"/>
  </w:style>
  <w:style w:type="paragraph" w:styleId="Index2">
    <w:name w:val="index 2"/>
    <w:basedOn w:val="ZsysbasisKranenburgh"/>
    <w:next w:val="BasistekstKranenburgh"/>
    <w:semiHidden/>
    <w:rsid w:val="00122DED"/>
  </w:style>
  <w:style w:type="paragraph" w:styleId="Index3">
    <w:name w:val="index 3"/>
    <w:basedOn w:val="ZsysbasisKranenburgh"/>
    <w:next w:val="BasistekstKranenburgh"/>
    <w:semiHidden/>
    <w:rsid w:val="00122DED"/>
  </w:style>
  <w:style w:type="paragraph" w:styleId="Ondertitel">
    <w:name w:val="Subtitle"/>
    <w:basedOn w:val="ZsysbasisKranenburgh"/>
    <w:next w:val="BasistekstKranenburgh"/>
    <w:semiHidden/>
    <w:rsid w:val="00122DED"/>
  </w:style>
  <w:style w:type="paragraph" w:styleId="Titel">
    <w:name w:val="Title"/>
    <w:basedOn w:val="ZsysbasisKranenburgh"/>
    <w:next w:val="BasistekstKranenburgh"/>
    <w:semiHidden/>
    <w:rsid w:val="00122DED"/>
  </w:style>
  <w:style w:type="paragraph" w:customStyle="1" w:styleId="Kop2zondernummerKranenburgh">
    <w:name w:val="Kop 2 zonder nummer Kranenburgh"/>
    <w:basedOn w:val="ZsysbasisKranenburgh"/>
    <w:next w:val="BasistekstKranenburgh"/>
    <w:qFormat/>
    <w:rsid w:val="0014640F"/>
    <w:pPr>
      <w:keepNext/>
    </w:pPr>
    <w:rPr>
      <w:b/>
      <w:i/>
      <w:sz w:val="28"/>
      <w:szCs w:val="28"/>
    </w:rPr>
  </w:style>
  <w:style w:type="character" w:styleId="Paginanummer">
    <w:name w:val="page number"/>
    <w:basedOn w:val="Standaardalinea-lettertype"/>
    <w:semiHidden/>
    <w:rsid w:val="00122DED"/>
  </w:style>
  <w:style w:type="character" w:customStyle="1" w:styleId="zsysVeldMarkering">
    <w:name w:val="zsysVeldMarkering"/>
    <w:basedOn w:val="Standaardalinea-lettertype"/>
    <w:semiHidden/>
    <w:rsid w:val="00122DED"/>
    <w:rPr>
      <w:bdr w:val="none" w:sz="0" w:space="0" w:color="auto"/>
      <w:shd w:val="clear" w:color="auto" w:fill="FFFF00"/>
    </w:rPr>
  </w:style>
  <w:style w:type="paragraph" w:customStyle="1" w:styleId="Kop1zondernummerKranenburgh">
    <w:name w:val="Kop 1 zonder nummer Kranenburgh"/>
    <w:basedOn w:val="ZsysbasisKranenburgh"/>
    <w:next w:val="BasistekstKranenburgh"/>
    <w:qFormat/>
    <w:rsid w:val="0014640F"/>
    <w:pPr>
      <w:keepNext/>
    </w:pPr>
    <w:rPr>
      <w:b/>
      <w:sz w:val="32"/>
      <w:szCs w:val="32"/>
    </w:rPr>
  </w:style>
  <w:style w:type="paragraph" w:customStyle="1" w:styleId="Kop3zondernummerKranenburgh">
    <w:name w:val="Kop 3 zonder nummer Kranenburgh"/>
    <w:basedOn w:val="ZsysbasisKranenburgh"/>
    <w:next w:val="BasistekstKranenburgh"/>
    <w:qFormat/>
    <w:rsid w:val="0014640F"/>
    <w:pPr>
      <w:keepNext/>
    </w:pPr>
    <w:rPr>
      <w:i/>
    </w:rPr>
  </w:style>
  <w:style w:type="paragraph" w:styleId="Index4">
    <w:name w:val="index 4"/>
    <w:basedOn w:val="Standaard"/>
    <w:next w:val="Standaard"/>
    <w:semiHidden/>
    <w:rsid w:val="00122DED"/>
    <w:pPr>
      <w:ind w:left="720" w:hanging="180"/>
    </w:pPr>
  </w:style>
  <w:style w:type="paragraph" w:styleId="Index5">
    <w:name w:val="index 5"/>
    <w:basedOn w:val="Standaard"/>
    <w:next w:val="Standaard"/>
    <w:semiHidden/>
    <w:rsid w:val="00122DED"/>
    <w:pPr>
      <w:ind w:left="900" w:hanging="180"/>
    </w:pPr>
  </w:style>
  <w:style w:type="paragraph" w:styleId="Index6">
    <w:name w:val="index 6"/>
    <w:basedOn w:val="Standaard"/>
    <w:next w:val="Standaard"/>
    <w:semiHidden/>
    <w:rsid w:val="00122DED"/>
    <w:pPr>
      <w:ind w:left="1080" w:hanging="180"/>
    </w:pPr>
  </w:style>
  <w:style w:type="paragraph" w:styleId="Index7">
    <w:name w:val="index 7"/>
    <w:basedOn w:val="Standaard"/>
    <w:next w:val="Standaard"/>
    <w:semiHidden/>
    <w:rsid w:val="00122DED"/>
    <w:pPr>
      <w:ind w:left="1260" w:hanging="180"/>
    </w:pPr>
  </w:style>
  <w:style w:type="paragraph" w:styleId="Index8">
    <w:name w:val="index 8"/>
    <w:basedOn w:val="Standaard"/>
    <w:next w:val="Standaard"/>
    <w:semiHidden/>
    <w:rsid w:val="00122DED"/>
    <w:pPr>
      <w:ind w:left="1440" w:hanging="180"/>
    </w:pPr>
  </w:style>
  <w:style w:type="paragraph" w:styleId="Index9">
    <w:name w:val="index 9"/>
    <w:basedOn w:val="Standaard"/>
    <w:next w:val="Standaard"/>
    <w:semiHidden/>
    <w:rsid w:val="00122DED"/>
    <w:pPr>
      <w:ind w:left="1620" w:hanging="180"/>
    </w:pPr>
  </w:style>
  <w:style w:type="paragraph" w:styleId="Inhopg5">
    <w:name w:val="toc 5"/>
    <w:aliases w:val="Inhopg 5 Kranenburgh"/>
    <w:basedOn w:val="ZsysbasisKranenburgh"/>
    <w:next w:val="BasistekstKranenburgh"/>
    <w:semiHidden/>
    <w:rsid w:val="003964D4"/>
  </w:style>
  <w:style w:type="paragraph" w:styleId="Inhopg6">
    <w:name w:val="toc 6"/>
    <w:aliases w:val="Inhopg 6 Kranenburgh"/>
    <w:basedOn w:val="ZsysbasisKranenburgh"/>
    <w:next w:val="BasistekstKranenburgh"/>
    <w:semiHidden/>
    <w:rsid w:val="003964D4"/>
  </w:style>
  <w:style w:type="paragraph" w:styleId="Inhopg7">
    <w:name w:val="toc 7"/>
    <w:aliases w:val="Inhopg 7 Kranenburgh"/>
    <w:basedOn w:val="ZsysbasisKranenburgh"/>
    <w:next w:val="BasistekstKranenburgh"/>
    <w:semiHidden/>
    <w:rsid w:val="003964D4"/>
  </w:style>
  <w:style w:type="paragraph" w:styleId="Inhopg8">
    <w:name w:val="toc 8"/>
    <w:aliases w:val="Inhopg 8 Kranenburgh"/>
    <w:basedOn w:val="ZsysbasisKranenburgh"/>
    <w:next w:val="BasistekstKranenburgh"/>
    <w:semiHidden/>
    <w:rsid w:val="003964D4"/>
  </w:style>
  <w:style w:type="paragraph" w:styleId="Inhopg9">
    <w:name w:val="toc 9"/>
    <w:aliases w:val="Inhopg 9 Kranenburgh"/>
    <w:basedOn w:val="ZsysbasisKranenburgh"/>
    <w:next w:val="BasistekstKranenburgh"/>
    <w:semiHidden/>
    <w:rsid w:val="003964D4"/>
  </w:style>
  <w:style w:type="paragraph" w:styleId="Afzender">
    <w:name w:val="envelope return"/>
    <w:basedOn w:val="ZsysbasisKranenburgh"/>
    <w:next w:val="BasistekstKranenburgh"/>
    <w:semiHidden/>
    <w:rsid w:val="0020607F"/>
  </w:style>
  <w:style w:type="numbering" w:styleId="Artikelsectie">
    <w:name w:val="Outline List 3"/>
    <w:basedOn w:val="Geenlijst"/>
    <w:rsid w:val="00E07762"/>
    <w:pPr>
      <w:numPr>
        <w:numId w:val="7"/>
      </w:numPr>
    </w:pPr>
  </w:style>
  <w:style w:type="paragraph" w:styleId="Berichtkop">
    <w:name w:val="Message Header"/>
    <w:basedOn w:val="ZsysbasisKranenburgh"/>
    <w:next w:val="BasistekstKranenburgh"/>
    <w:semiHidden/>
    <w:rsid w:val="0020607F"/>
  </w:style>
  <w:style w:type="paragraph" w:styleId="Bloktekst">
    <w:name w:val="Block Text"/>
    <w:basedOn w:val="ZsysbasisKranenburgh"/>
    <w:next w:val="BasistekstKranenburgh"/>
    <w:semiHidden/>
    <w:rsid w:val="0020607F"/>
  </w:style>
  <w:style w:type="table" w:styleId="Eenvoudigetabel1">
    <w:name w:val="Table Simple 1"/>
    <w:basedOn w:val="Standaardtabel"/>
    <w:semiHidden/>
    <w:rsid w:val="008D7B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8D7B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8D7B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8D7B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ZsysbasisKranenburgh"/>
    <w:next w:val="BasistekstKranenburgh"/>
    <w:semiHidden/>
    <w:rsid w:val="0020607F"/>
  </w:style>
  <w:style w:type="paragraph" w:styleId="Handtekening">
    <w:name w:val="Signature"/>
    <w:basedOn w:val="ZsysbasisKranenburgh"/>
    <w:next w:val="BasistekstKranenburgh"/>
    <w:semiHidden/>
    <w:rsid w:val="0020607F"/>
  </w:style>
  <w:style w:type="paragraph" w:styleId="HTML-voorafopgemaakt">
    <w:name w:val="HTML Preformatted"/>
    <w:basedOn w:val="ZsysbasisKranenburgh"/>
    <w:next w:val="BasistekstKranenburgh"/>
    <w:semiHidden/>
    <w:rsid w:val="0020607F"/>
  </w:style>
  <w:style w:type="table" w:styleId="Lichtelijst-accent6">
    <w:name w:val="Light List Accent 6"/>
    <w:basedOn w:val="Standaardtabel"/>
    <w:uiPriority w:val="61"/>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chtelijst-accent5">
    <w:name w:val="Light List Accent 5"/>
    <w:basedOn w:val="Standaardtabel"/>
    <w:uiPriority w:val="61"/>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4">
    <w:name w:val="Light List Accent 4"/>
    <w:basedOn w:val="Standaardtabel"/>
    <w:uiPriority w:val="61"/>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3">
    <w:name w:val="Light List Accent 3"/>
    <w:basedOn w:val="Standaardtabel"/>
    <w:uiPriority w:val="61"/>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TML-adres">
    <w:name w:val="HTML Address"/>
    <w:basedOn w:val="ZsysbasisKranenburgh"/>
    <w:next w:val="BasistekstKranenburgh"/>
    <w:semiHidden/>
    <w:rsid w:val="0020607F"/>
  </w:style>
  <w:style w:type="table" w:styleId="Lichtelijst-accent2">
    <w:name w:val="Light List Accent 2"/>
    <w:basedOn w:val="Standaardtabel"/>
    <w:uiPriority w:val="61"/>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arcering-accent6">
    <w:name w:val="Light Shading Accent 6"/>
    <w:basedOn w:val="Standaardtabel"/>
    <w:uiPriority w:val="60"/>
    <w:rsid w:val="00E0776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Klassieketabel1">
    <w:name w:val="Table Classic 1"/>
    <w:basedOn w:val="Standaardtabel"/>
    <w:semiHidden/>
    <w:rsid w:val="008D7B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8D7B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8D7BDD"/>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8D7B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8D7BDD"/>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8D7B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8D7B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Lijst">
    <w:name w:val="List"/>
    <w:basedOn w:val="ZsysbasisKranenburgh"/>
    <w:next w:val="BasistekstKranenburgh"/>
    <w:semiHidden/>
    <w:rsid w:val="0020607F"/>
  </w:style>
  <w:style w:type="paragraph" w:styleId="Lijst2">
    <w:name w:val="List 2"/>
    <w:basedOn w:val="ZsysbasisKranenburgh"/>
    <w:next w:val="BasistekstKranenburgh"/>
    <w:semiHidden/>
    <w:rsid w:val="0020607F"/>
  </w:style>
  <w:style w:type="paragraph" w:styleId="Lijst3">
    <w:name w:val="List 3"/>
    <w:basedOn w:val="ZsysbasisKranenburgh"/>
    <w:next w:val="BasistekstKranenburgh"/>
    <w:semiHidden/>
    <w:rsid w:val="0020607F"/>
  </w:style>
  <w:style w:type="paragraph" w:styleId="Lijst4">
    <w:name w:val="List 4"/>
    <w:basedOn w:val="ZsysbasisKranenburgh"/>
    <w:next w:val="BasistekstKranenburgh"/>
    <w:semiHidden/>
    <w:rsid w:val="0020607F"/>
  </w:style>
  <w:style w:type="paragraph" w:styleId="Lijst5">
    <w:name w:val="List 5"/>
    <w:basedOn w:val="ZsysbasisKranenburgh"/>
    <w:next w:val="BasistekstKranenburgh"/>
    <w:semiHidden/>
    <w:rsid w:val="0020607F"/>
  </w:style>
  <w:style w:type="paragraph" w:styleId="Lijstopsomteken">
    <w:name w:val="List Bullet"/>
    <w:basedOn w:val="ZsysbasisKranenburgh"/>
    <w:next w:val="BasistekstKranenburgh"/>
    <w:semiHidden/>
    <w:rsid w:val="0020607F"/>
  </w:style>
  <w:style w:type="paragraph" w:styleId="Lijstopsomteken2">
    <w:name w:val="List Bullet 2"/>
    <w:basedOn w:val="ZsysbasisKranenburgh"/>
    <w:next w:val="BasistekstKranenburgh"/>
    <w:semiHidden/>
    <w:rsid w:val="0020607F"/>
  </w:style>
  <w:style w:type="paragraph" w:styleId="Lijstopsomteken3">
    <w:name w:val="List Bullet 3"/>
    <w:basedOn w:val="ZsysbasisKranenburgh"/>
    <w:next w:val="BasistekstKranenburgh"/>
    <w:semiHidden/>
    <w:rsid w:val="0020607F"/>
  </w:style>
  <w:style w:type="paragraph" w:styleId="Lijstopsomteken4">
    <w:name w:val="List Bullet 4"/>
    <w:basedOn w:val="ZsysbasisKranenburgh"/>
    <w:next w:val="BasistekstKranenburgh"/>
    <w:semiHidden/>
    <w:rsid w:val="0020607F"/>
  </w:style>
  <w:style w:type="paragraph" w:styleId="Lijstopsomteken5">
    <w:name w:val="List Bullet 5"/>
    <w:basedOn w:val="ZsysbasisKranenburgh"/>
    <w:next w:val="BasistekstKranenburgh"/>
    <w:semiHidden/>
    <w:rsid w:val="0020607F"/>
  </w:style>
  <w:style w:type="paragraph" w:styleId="Lijstnummering">
    <w:name w:val="List Number"/>
    <w:basedOn w:val="ZsysbasisKranenburgh"/>
    <w:next w:val="BasistekstKranenburgh"/>
    <w:semiHidden/>
    <w:rsid w:val="0020607F"/>
  </w:style>
  <w:style w:type="paragraph" w:styleId="Lijstnummering2">
    <w:name w:val="List Number 2"/>
    <w:basedOn w:val="ZsysbasisKranenburgh"/>
    <w:next w:val="BasistekstKranenburgh"/>
    <w:semiHidden/>
    <w:rsid w:val="0020607F"/>
  </w:style>
  <w:style w:type="paragraph" w:styleId="Lijstnummering3">
    <w:name w:val="List Number 3"/>
    <w:basedOn w:val="ZsysbasisKranenburgh"/>
    <w:next w:val="BasistekstKranenburgh"/>
    <w:semiHidden/>
    <w:rsid w:val="0020607F"/>
  </w:style>
  <w:style w:type="paragraph" w:styleId="Lijstnummering4">
    <w:name w:val="List Number 4"/>
    <w:basedOn w:val="ZsysbasisKranenburgh"/>
    <w:next w:val="BasistekstKranenburgh"/>
    <w:semiHidden/>
    <w:rsid w:val="0020607F"/>
  </w:style>
  <w:style w:type="paragraph" w:styleId="Lijstnummering5">
    <w:name w:val="List Number 5"/>
    <w:basedOn w:val="ZsysbasisKranenburgh"/>
    <w:next w:val="BasistekstKranenburgh"/>
    <w:semiHidden/>
    <w:rsid w:val="0020607F"/>
  </w:style>
  <w:style w:type="paragraph" w:styleId="Lijstvoortzetting">
    <w:name w:val="List Continue"/>
    <w:basedOn w:val="ZsysbasisKranenburgh"/>
    <w:next w:val="BasistekstKranenburgh"/>
    <w:semiHidden/>
    <w:rsid w:val="0020607F"/>
  </w:style>
  <w:style w:type="paragraph" w:styleId="Lijstvoortzetting2">
    <w:name w:val="List Continue 2"/>
    <w:basedOn w:val="ZsysbasisKranenburgh"/>
    <w:next w:val="BasistekstKranenburgh"/>
    <w:semiHidden/>
    <w:rsid w:val="0020607F"/>
  </w:style>
  <w:style w:type="paragraph" w:styleId="Lijstvoortzetting3">
    <w:name w:val="List Continue 3"/>
    <w:basedOn w:val="ZsysbasisKranenburgh"/>
    <w:next w:val="BasistekstKranenburgh"/>
    <w:semiHidden/>
    <w:rsid w:val="0020607F"/>
  </w:style>
  <w:style w:type="paragraph" w:styleId="Lijstvoortzetting4">
    <w:name w:val="List Continue 4"/>
    <w:basedOn w:val="ZsysbasisKranenburgh"/>
    <w:next w:val="BasistekstKranenburgh"/>
    <w:semiHidden/>
    <w:rsid w:val="0020607F"/>
  </w:style>
  <w:style w:type="paragraph" w:styleId="Lijstvoortzetting5">
    <w:name w:val="List Continue 5"/>
    <w:basedOn w:val="ZsysbasisKranenburgh"/>
    <w:next w:val="BasistekstKranenburgh"/>
    <w:semiHidden/>
    <w:rsid w:val="0020607F"/>
  </w:style>
  <w:style w:type="character" w:styleId="Intensieveverwijzing">
    <w:name w:val="Intense Reference"/>
    <w:basedOn w:val="Standaardalinea-lettertype"/>
    <w:uiPriority w:val="32"/>
    <w:semiHidden/>
    <w:rsid w:val="00E07762"/>
    <w:rPr>
      <w:b/>
      <w:bCs/>
      <w:smallCaps/>
      <w:color w:val="C0504D" w:themeColor="accent2"/>
      <w:spacing w:val="5"/>
      <w:u w:val="single"/>
    </w:rPr>
  </w:style>
  <w:style w:type="paragraph" w:styleId="Normaalweb">
    <w:name w:val="Normal (Web)"/>
    <w:basedOn w:val="ZsysbasisKranenburgh"/>
    <w:next w:val="BasistekstKranenburgh"/>
    <w:semiHidden/>
    <w:rsid w:val="0020607F"/>
  </w:style>
  <w:style w:type="paragraph" w:styleId="Notitiekop">
    <w:name w:val="Note Heading"/>
    <w:basedOn w:val="ZsysbasisKranenburgh"/>
    <w:next w:val="BasistekstKranenburgh"/>
    <w:semiHidden/>
    <w:rsid w:val="0020607F"/>
  </w:style>
  <w:style w:type="paragraph" w:styleId="Plattetekst">
    <w:name w:val="Body Text"/>
    <w:basedOn w:val="ZsysbasisKranenburgh"/>
    <w:next w:val="BasistekstKranenburgh"/>
    <w:semiHidden/>
    <w:rsid w:val="0020607F"/>
  </w:style>
  <w:style w:type="paragraph" w:styleId="Plattetekst2">
    <w:name w:val="Body Text 2"/>
    <w:basedOn w:val="ZsysbasisKranenburgh"/>
    <w:next w:val="BasistekstKranenburgh"/>
    <w:semiHidden/>
    <w:rsid w:val="0020607F"/>
  </w:style>
  <w:style w:type="paragraph" w:styleId="Plattetekst3">
    <w:name w:val="Body Text 3"/>
    <w:basedOn w:val="ZsysbasisKranenburgh"/>
    <w:next w:val="BasistekstKranenburgh"/>
    <w:semiHidden/>
    <w:rsid w:val="0020607F"/>
  </w:style>
  <w:style w:type="paragraph" w:styleId="Platteteksteersteinspringing">
    <w:name w:val="Body Text First Indent"/>
    <w:basedOn w:val="ZsysbasisKranenburgh"/>
    <w:next w:val="BasistekstKranenburgh"/>
    <w:semiHidden/>
    <w:rsid w:val="0020607F"/>
  </w:style>
  <w:style w:type="paragraph" w:styleId="Plattetekstinspringen">
    <w:name w:val="Body Text Indent"/>
    <w:basedOn w:val="ZsysbasisKranenburgh"/>
    <w:next w:val="BasistekstKranenburgh"/>
    <w:semiHidden/>
    <w:rsid w:val="0020607F"/>
  </w:style>
  <w:style w:type="paragraph" w:styleId="Platteteksteersteinspringing2">
    <w:name w:val="Body Text First Indent 2"/>
    <w:basedOn w:val="ZsysbasisKranenburgh"/>
    <w:next w:val="BasistekstKranenburgh"/>
    <w:semiHidden/>
    <w:rsid w:val="0020607F"/>
  </w:style>
  <w:style w:type="paragraph" w:styleId="Plattetekstinspringen2">
    <w:name w:val="Body Text Indent 2"/>
    <w:basedOn w:val="ZsysbasisKranenburgh"/>
    <w:next w:val="BasistekstKranenburgh"/>
    <w:semiHidden/>
    <w:rsid w:val="0020607F"/>
  </w:style>
  <w:style w:type="paragraph" w:styleId="Plattetekstinspringen3">
    <w:name w:val="Body Text Indent 3"/>
    <w:basedOn w:val="ZsysbasisKranenburgh"/>
    <w:next w:val="BasistekstKranenburgh"/>
    <w:semiHidden/>
    <w:rsid w:val="0020607F"/>
  </w:style>
  <w:style w:type="table" w:styleId="Professioneletabel">
    <w:name w:val="Table Professional"/>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Intensievebenadrukking">
    <w:name w:val="Intense Emphasis"/>
    <w:basedOn w:val="Standaardalinea-lettertype"/>
    <w:uiPriority w:val="21"/>
    <w:semiHidden/>
    <w:rsid w:val="00E07762"/>
    <w:rPr>
      <w:b/>
      <w:bCs/>
      <w:i/>
      <w:iCs/>
      <w:color w:val="4F81BD" w:themeColor="accent1"/>
    </w:rPr>
  </w:style>
  <w:style w:type="paragraph" w:styleId="Standaardinspringing">
    <w:name w:val="Normal Indent"/>
    <w:basedOn w:val="ZsysbasisKranenburgh"/>
    <w:next w:val="BasistekstKranenburgh"/>
    <w:semiHidden/>
    <w:rsid w:val="0020607F"/>
  </w:style>
  <w:style w:type="table" w:styleId="Tabelkolommen1">
    <w:name w:val="Table Columns 1"/>
    <w:basedOn w:val="Standaardtabel"/>
    <w:semiHidden/>
    <w:rsid w:val="008D7BDD"/>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8D7BDD"/>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8D7B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8D7B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8D7B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8D7B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8D7B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8D7B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8D7B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rsid w:val="00922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8D7B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8D7B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8D7B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8D7B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8D7B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8D7B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8D7B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8D7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Verfijndetabel1">
    <w:name w:val="Table Subtle 1"/>
    <w:basedOn w:val="Standaardtabel"/>
    <w:semiHidden/>
    <w:rsid w:val="008D7B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8D7B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oetnootmarkering">
    <w:name w:val="footnote reference"/>
    <w:aliases w:val="Voetnootmarkering Kranenburgh"/>
    <w:basedOn w:val="Standaardalinea-lettertype"/>
    <w:rsid w:val="00CB7600"/>
    <w:rPr>
      <w:vertAlign w:val="superscript"/>
    </w:rPr>
  </w:style>
  <w:style w:type="paragraph" w:styleId="Voetnoottekst">
    <w:name w:val="footnote text"/>
    <w:aliases w:val="Voetnoottekst Kranenburgh"/>
    <w:basedOn w:val="ZsysbasisKranenburgh"/>
    <w:rsid w:val="00CB7600"/>
    <w:rPr>
      <w:sz w:val="15"/>
    </w:rPr>
  </w:style>
  <w:style w:type="table" w:styleId="Webtabel1">
    <w:name w:val="Table Web 1"/>
    <w:basedOn w:val="Standaardtabel"/>
    <w:semiHidden/>
    <w:rsid w:val="008D7B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8D7B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8D7B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semiHidden/>
    <w:rsid w:val="00451FDB"/>
    <w:rPr>
      <w:b w:val="0"/>
      <w:bCs w:val="0"/>
    </w:rPr>
  </w:style>
  <w:style w:type="paragraph" w:styleId="Datum">
    <w:name w:val="Date"/>
    <w:basedOn w:val="ZsysbasisKranenburgh"/>
    <w:next w:val="BasistekstKranenburgh"/>
    <w:semiHidden/>
    <w:rsid w:val="0020607F"/>
  </w:style>
  <w:style w:type="paragraph" w:styleId="Tekstzonderopmaak">
    <w:name w:val="Plain Text"/>
    <w:basedOn w:val="ZsysbasisKranenburgh"/>
    <w:next w:val="BasistekstKranenburgh"/>
    <w:semiHidden/>
    <w:rsid w:val="0020607F"/>
  </w:style>
  <w:style w:type="paragraph" w:styleId="Ballontekst">
    <w:name w:val="Balloon Text"/>
    <w:basedOn w:val="ZsysbasisKranenburgh"/>
    <w:next w:val="BasistekstKranenburgh"/>
    <w:semiHidden/>
    <w:rsid w:val="0020607F"/>
  </w:style>
  <w:style w:type="paragraph" w:styleId="Bijschrift">
    <w:name w:val="caption"/>
    <w:aliases w:val="Bijschrift Kranenburgh"/>
    <w:basedOn w:val="ZsysbasisKranenburgh"/>
    <w:next w:val="BasistekstKranenburgh"/>
    <w:semiHidden/>
    <w:rsid w:val="0020607F"/>
  </w:style>
  <w:style w:type="paragraph" w:styleId="Bronvermelding">
    <w:name w:val="table of authorities"/>
    <w:basedOn w:val="ZsysbasisKranenburgh"/>
    <w:next w:val="BasistekstKranenburgh"/>
    <w:semiHidden/>
    <w:rsid w:val="0020607F"/>
  </w:style>
  <w:style w:type="paragraph" w:styleId="Documentstructuur">
    <w:name w:val="Document Map"/>
    <w:basedOn w:val="ZsysbasisKranenburgh"/>
    <w:next w:val="BasistekstKranenburgh"/>
    <w:semiHidden/>
    <w:rsid w:val="0020607F"/>
  </w:style>
  <w:style w:type="table" w:styleId="Lichtearcering-accent5">
    <w:name w:val="Light Shading Accent 5"/>
    <w:basedOn w:val="Standaardtabel"/>
    <w:uiPriority w:val="60"/>
    <w:rsid w:val="00E0776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indnoottekst">
    <w:name w:val="endnote text"/>
    <w:aliases w:val="Eindnoottekst Kranenburgh"/>
    <w:basedOn w:val="ZsysbasisKranenburgh"/>
    <w:next w:val="BasistekstKranenburgh"/>
    <w:rsid w:val="0020607F"/>
  </w:style>
  <w:style w:type="paragraph" w:styleId="Indexkop">
    <w:name w:val="index heading"/>
    <w:basedOn w:val="ZsysbasisKranenburgh"/>
    <w:next w:val="BasistekstKranenburgh"/>
    <w:semiHidden/>
    <w:rsid w:val="0020607F"/>
  </w:style>
  <w:style w:type="paragraph" w:styleId="Kopbronvermelding">
    <w:name w:val="toa heading"/>
    <w:basedOn w:val="ZsysbasisKranenburgh"/>
    <w:next w:val="BasistekstKranenburgh"/>
    <w:semiHidden/>
    <w:rsid w:val="0020607F"/>
  </w:style>
  <w:style w:type="paragraph" w:styleId="Lijstmetafbeeldingen">
    <w:name w:val="table of figures"/>
    <w:basedOn w:val="ZsysbasisKranenburgh"/>
    <w:next w:val="BasistekstKranenburgh"/>
    <w:semiHidden/>
    <w:rsid w:val="0020607F"/>
  </w:style>
  <w:style w:type="paragraph" w:styleId="Macrotekst">
    <w:name w:val="macro"/>
    <w:basedOn w:val="ZsysbasisKranenburgh"/>
    <w:next w:val="BasistekstKranenburgh"/>
    <w:semiHidden/>
    <w:rsid w:val="0020607F"/>
  </w:style>
  <w:style w:type="paragraph" w:styleId="Tekstopmerking">
    <w:name w:val="annotation text"/>
    <w:basedOn w:val="ZsysbasisKranenburgh"/>
    <w:next w:val="BasistekstKranenburgh"/>
    <w:semiHidden/>
    <w:rsid w:val="0020607F"/>
  </w:style>
  <w:style w:type="paragraph" w:styleId="Onderwerpvanopmerking">
    <w:name w:val="annotation subject"/>
    <w:basedOn w:val="ZsysbasisKranenburgh"/>
    <w:next w:val="BasistekstKranenburgh"/>
    <w:semiHidden/>
    <w:rsid w:val="0020607F"/>
  </w:style>
  <w:style w:type="character" w:styleId="Verwijzingopmerking">
    <w:name w:val="annotation reference"/>
    <w:basedOn w:val="Standaardalinea-lettertype"/>
    <w:semiHidden/>
    <w:rsid w:val="0020607F"/>
    <w:rPr>
      <w:sz w:val="18"/>
      <w:szCs w:val="18"/>
    </w:rPr>
  </w:style>
  <w:style w:type="paragraph" w:customStyle="1" w:styleId="Opsommingteken1eniveauKranenburgh">
    <w:name w:val="Opsomming teken 1e niveau Kranenburgh"/>
    <w:basedOn w:val="ZsysbasisKranenburgh"/>
    <w:rsid w:val="0090724E"/>
    <w:pPr>
      <w:numPr>
        <w:numId w:val="26"/>
      </w:numPr>
    </w:pPr>
  </w:style>
  <w:style w:type="paragraph" w:customStyle="1" w:styleId="Opsommingteken2eniveauKranenburgh">
    <w:name w:val="Opsomming teken 2e niveau Kranenburgh"/>
    <w:basedOn w:val="ZsysbasisKranenburgh"/>
    <w:rsid w:val="0090724E"/>
    <w:pPr>
      <w:numPr>
        <w:ilvl w:val="1"/>
        <w:numId w:val="26"/>
      </w:numPr>
    </w:pPr>
  </w:style>
  <w:style w:type="paragraph" w:customStyle="1" w:styleId="Opsommingteken3eniveauKranenburgh">
    <w:name w:val="Opsomming teken 3e niveau Kranenburgh"/>
    <w:basedOn w:val="ZsysbasisKranenburgh"/>
    <w:rsid w:val="0090724E"/>
    <w:pPr>
      <w:numPr>
        <w:ilvl w:val="2"/>
        <w:numId w:val="26"/>
      </w:numPr>
    </w:pPr>
  </w:style>
  <w:style w:type="paragraph" w:customStyle="1" w:styleId="Opsommingbolletje1eniveauKranenburgh">
    <w:name w:val="Opsomming bolletje 1e niveau Kranenburgh"/>
    <w:basedOn w:val="ZsysbasisKranenburgh"/>
    <w:qFormat/>
    <w:rsid w:val="0090724E"/>
    <w:pPr>
      <w:numPr>
        <w:numId w:val="21"/>
      </w:numPr>
    </w:pPr>
  </w:style>
  <w:style w:type="paragraph" w:customStyle="1" w:styleId="Opsommingbolletje2eniveauKranenburgh">
    <w:name w:val="Opsomming bolletje 2e niveau Kranenburgh"/>
    <w:basedOn w:val="ZsysbasisKranenburgh"/>
    <w:qFormat/>
    <w:rsid w:val="0090724E"/>
    <w:pPr>
      <w:numPr>
        <w:ilvl w:val="1"/>
        <w:numId w:val="21"/>
      </w:numPr>
    </w:pPr>
  </w:style>
  <w:style w:type="paragraph" w:customStyle="1" w:styleId="Opsommingbolletje3eniveauKranenburgh">
    <w:name w:val="Opsomming bolletje 3e niveau Kranenburgh"/>
    <w:basedOn w:val="ZsysbasisKranenburgh"/>
    <w:qFormat/>
    <w:rsid w:val="0090724E"/>
    <w:pPr>
      <w:numPr>
        <w:ilvl w:val="2"/>
        <w:numId w:val="21"/>
      </w:numPr>
    </w:pPr>
  </w:style>
  <w:style w:type="numbering" w:customStyle="1" w:styleId="OpsommingbolletjeKranenburgh">
    <w:name w:val="Opsomming bolletje Kranenburgh"/>
    <w:uiPriority w:val="99"/>
    <w:rsid w:val="0090724E"/>
    <w:pPr>
      <w:numPr>
        <w:numId w:val="1"/>
      </w:numPr>
    </w:pPr>
  </w:style>
  <w:style w:type="paragraph" w:customStyle="1" w:styleId="Opsommingkleineletter1eniveauKranenburgh">
    <w:name w:val="Opsomming kleine letter 1e niveau Kranenburgh"/>
    <w:basedOn w:val="ZsysbasisKranenburgh"/>
    <w:qFormat/>
    <w:rsid w:val="0090724E"/>
    <w:pPr>
      <w:numPr>
        <w:numId w:val="22"/>
      </w:numPr>
    </w:pPr>
  </w:style>
  <w:style w:type="paragraph" w:customStyle="1" w:styleId="Opsommingkleineletter2eniveauKranenburgh">
    <w:name w:val="Opsomming kleine letter 2e niveau Kranenburgh"/>
    <w:basedOn w:val="ZsysbasisKranenburgh"/>
    <w:qFormat/>
    <w:rsid w:val="0090724E"/>
    <w:pPr>
      <w:numPr>
        <w:ilvl w:val="1"/>
        <w:numId w:val="22"/>
      </w:numPr>
    </w:pPr>
  </w:style>
  <w:style w:type="paragraph" w:customStyle="1" w:styleId="Opsommingkleineletter3eniveauKranenburgh">
    <w:name w:val="Opsomming kleine letter 3e niveau Kranenburgh"/>
    <w:basedOn w:val="ZsysbasisKranenburgh"/>
    <w:qFormat/>
    <w:rsid w:val="0090724E"/>
    <w:pPr>
      <w:numPr>
        <w:ilvl w:val="2"/>
        <w:numId w:val="22"/>
      </w:numPr>
    </w:pPr>
  </w:style>
  <w:style w:type="numbering" w:customStyle="1" w:styleId="OpsommingkleineletterKranenburgh">
    <w:name w:val="Opsomming kleine letter Kranenburgh"/>
    <w:uiPriority w:val="99"/>
    <w:rsid w:val="0090724E"/>
    <w:pPr>
      <w:numPr>
        <w:numId w:val="8"/>
      </w:numPr>
    </w:pPr>
  </w:style>
  <w:style w:type="paragraph" w:customStyle="1" w:styleId="Opsommingnummer1eniveauKranenburgh">
    <w:name w:val="Opsomming nummer 1e niveau Kranenburgh"/>
    <w:basedOn w:val="ZsysbasisKranenburgh"/>
    <w:qFormat/>
    <w:rsid w:val="0090724E"/>
    <w:pPr>
      <w:numPr>
        <w:numId w:val="23"/>
      </w:numPr>
    </w:pPr>
  </w:style>
  <w:style w:type="paragraph" w:customStyle="1" w:styleId="Opsommingnummer2eniveauKranenburgh">
    <w:name w:val="Opsomming nummer 2e niveau Kranenburgh"/>
    <w:basedOn w:val="ZsysbasisKranenburgh"/>
    <w:qFormat/>
    <w:rsid w:val="0090724E"/>
    <w:pPr>
      <w:numPr>
        <w:ilvl w:val="1"/>
        <w:numId w:val="23"/>
      </w:numPr>
    </w:pPr>
  </w:style>
  <w:style w:type="paragraph" w:customStyle="1" w:styleId="Opsommingnummer3eniveauKranenburgh">
    <w:name w:val="Opsomming nummer 3e niveau Kranenburgh"/>
    <w:basedOn w:val="ZsysbasisKranenburgh"/>
    <w:qFormat/>
    <w:rsid w:val="0090724E"/>
    <w:pPr>
      <w:numPr>
        <w:ilvl w:val="2"/>
        <w:numId w:val="23"/>
      </w:numPr>
    </w:pPr>
  </w:style>
  <w:style w:type="numbering" w:customStyle="1" w:styleId="OpsommingnummerKranenburgh">
    <w:name w:val="Opsomming nummer Kranenburgh"/>
    <w:uiPriority w:val="99"/>
    <w:rsid w:val="0090724E"/>
    <w:pPr>
      <w:numPr>
        <w:numId w:val="2"/>
      </w:numPr>
    </w:pPr>
  </w:style>
  <w:style w:type="paragraph" w:customStyle="1" w:styleId="Opsommingopenrondje1eniveauKranenburgh">
    <w:name w:val="Opsomming open rondje 1e niveau Kranenburgh"/>
    <w:basedOn w:val="ZsysbasisKranenburgh"/>
    <w:rsid w:val="0090724E"/>
    <w:pPr>
      <w:numPr>
        <w:numId w:val="24"/>
      </w:numPr>
    </w:pPr>
  </w:style>
  <w:style w:type="paragraph" w:customStyle="1" w:styleId="Opsommingopenrondje2eniveauKranenburgh">
    <w:name w:val="Opsomming open rondje 2e niveau Kranenburgh"/>
    <w:basedOn w:val="ZsysbasisKranenburgh"/>
    <w:rsid w:val="0090724E"/>
    <w:pPr>
      <w:numPr>
        <w:ilvl w:val="1"/>
        <w:numId w:val="24"/>
      </w:numPr>
    </w:pPr>
  </w:style>
  <w:style w:type="paragraph" w:customStyle="1" w:styleId="Opsommingopenrondje3eniveauKranenburgh">
    <w:name w:val="Opsomming open rondje 3e niveau Kranenburgh"/>
    <w:basedOn w:val="ZsysbasisKranenburgh"/>
    <w:rsid w:val="0090724E"/>
    <w:pPr>
      <w:numPr>
        <w:ilvl w:val="2"/>
        <w:numId w:val="24"/>
      </w:numPr>
    </w:pPr>
  </w:style>
  <w:style w:type="numbering" w:customStyle="1" w:styleId="OpsommingopenrondjeKranenburgh">
    <w:name w:val="Opsomming open rondje Kranenburgh"/>
    <w:uiPriority w:val="99"/>
    <w:rsid w:val="0090724E"/>
    <w:pPr>
      <w:numPr>
        <w:numId w:val="3"/>
      </w:numPr>
    </w:pPr>
  </w:style>
  <w:style w:type="paragraph" w:customStyle="1" w:styleId="Opsommingstreepje1eniveauKranenburgh">
    <w:name w:val="Opsomming streepje 1e niveau Kranenburgh"/>
    <w:basedOn w:val="ZsysbasisKranenburgh"/>
    <w:qFormat/>
    <w:rsid w:val="0090724E"/>
    <w:pPr>
      <w:numPr>
        <w:numId w:val="25"/>
      </w:numPr>
    </w:pPr>
  </w:style>
  <w:style w:type="paragraph" w:customStyle="1" w:styleId="Opsommingstreepje2eniveauKranenburgh">
    <w:name w:val="Opsomming streepje 2e niveau Kranenburgh"/>
    <w:basedOn w:val="ZsysbasisKranenburgh"/>
    <w:qFormat/>
    <w:rsid w:val="0090724E"/>
    <w:pPr>
      <w:numPr>
        <w:ilvl w:val="1"/>
        <w:numId w:val="25"/>
      </w:numPr>
    </w:pPr>
  </w:style>
  <w:style w:type="paragraph" w:customStyle="1" w:styleId="Opsommingstreepje3eniveauKranenburgh">
    <w:name w:val="Opsomming streepje 3e niveau Kranenburgh"/>
    <w:basedOn w:val="ZsysbasisKranenburgh"/>
    <w:qFormat/>
    <w:rsid w:val="0090724E"/>
    <w:pPr>
      <w:numPr>
        <w:ilvl w:val="2"/>
        <w:numId w:val="25"/>
      </w:numPr>
    </w:pPr>
  </w:style>
  <w:style w:type="numbering" w:customStyle="1" w:styleId="OpsommingstreepjeKranenburgh">
    <w:name w:val="Opsomming streepje Kranenburgh"/>
    <w:uiPriority w:val="99"/>
    <w:rsid w:val="0090724E"/>
    <w:pPr>
      <w:numPr>
        <w:numId w:val="4"/>
      </w:numPr>
    </w:pPr>
  </w:style>
  <w:style w:type="character" w:styleId="Titelvanboek">
    <w:name w:val="Book Title"/>
    <w:basedOn w:val="Standaardalinea-lettertype"/>
    <w:uiPriority w:val="33"/>
    <w:semiHidden/>
    <w:rsid w:val="00E07762"/>
    <w:rPr>
      <w:b/>
      <w:bCs/>
      <w:smallCaps/>
      <w:spacing w:val="5"/>
    </w:rPr>
  </w:style>
  <w:style w:type="character" w:styleId="Tekstvantijdelijkeaanduiding">
    <w:name w:val="Placeholder Text"/>
    <w:basedOn w:val="Standaardalinea-lettertype"/>
    <w:uiPriority w:val="99"/>
    <w:semiHidden/>
    <w:rsid w:val="00E07762"/>
    <w:rPr>
      <w:color w:val="808080"/>
    </w:rPr>
  </w:style>
  <w:style w:type="character" w:styleId="Subtieleverwijzing">
    <w:name w:val="Subtle Reference"/>
    <w:basedOn w:val="Standaardalinea-lettertype"/>
    <w:uiPriority w:val="31"/>
    <w:semiHidden/>
    <w:rsid w:val="00E07762"/>
    <w:rPr>
      <w:smallCaps/>
      <w:color w:val="C0504D" w:themeColor="accent2"/>
      <w:u w:val="single"/>
    </w:rPr>
  </w:style>
  <w:style w:type="character" w:styleId="Subtielebenadrukking">
    <w:name w:val="Subtle Emphasis"/>
    <w:basedOn w:val="Standaardalinea-lettertype"/>
    <w:uiPriority w:val="19"/>
    <w:semiHidden/>
    <w:rsid w:val="00E07762"/>
    <w:rPr>
      <w:i/>
      <w:iCs/>
      <w:color w:val="808080" w:themeColor="text1" w:themeTint="7F"/>
    </w:rPr>
  </w:style>
  <w:style w:type="table" w:styleId="Lichtearcering-accent4">
    <w:name w:val="Light Shading Accent 4"/>
    <w:basedOn w:val="Standaardtabel"/>
    <w:uiPriority w:val="60"/>
    <w:rsid w:val="00E0776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3">
    <w:name w:val="Light Shading Accent 3"/>
    <w:basedOn w:val="Standaardtabel"/>
    <w:uiPriority w:val="60"/>
    <w:rsid w:val="00E0776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2">
    <w:name w:val="Light Shading Accent 2"/>
    <w:basedOn w:val="Standaardtabel"/>
    <w:uiPriority w:val="60"/>
    <w:rsid w:val="00E0776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raster-accent6">
    <w:name w:val="Light Grid Accent 6"/>
    <w:basedOn w:val="Standaardtabel"/>
    <w:uiPriority w:val="62"/>
    <w:rsid w:val="00E0776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raster-accent5">
    <w:name w:val="Light Grid Accent 5"/>
    <w:basedOn w:val="Standaardtabel"/>
    <w:uiPriority w:val="62"/>
    <w:rsid w:val="00E0776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4">
    <w:name w:val="Light Grid Accent 4"/>
    <w:basedOn w:val="Standaardtabel"/>
    <w:uiPriority w:val="62"/>
    <w:rsid w:val="00E0776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3">
    <w:name w:val="Light Grid Accent 3"/>
    <w:basedOn w:val="Standaardtabel"/>
    <w:uiPriority w:val="62"/>
    <w:rsid w:val="00E0776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2">
    <w:name w:val="Light Grid Accent 2"/>
    <w:basedOn w:val="Standaardtabel"/>
    <w:uiPriority w:val="62"/>
    <w:rsid w:val="00E0776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Kleurrijkelijst-accent6">
    <w:name w:val="Colorful List Accent 6"/>
    <w:basedOn w:val="Standaardtabel"/>
    <w:uiPriority w:val="72"/>
    <w:rsid w:val="00E0776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lijst-accent5">
    <w:name w:val="Colorful List Accent 5"/>
    <w:basedOn w:val="Standaardtabel"/>
    <w:uiPriority w:val="72"/>
    <w:rsid w:val="00E0776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4">
    <w:name w:val="Colorful List Accent 4"/>
    <w:basedOn w:val="Standaardtabel"/>
    <w:uiPriority w:val="72"/>
    <w:rsid w:val="00E0776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3">
    <w:name w:val="Colorful List Accent 3"/>
    <w:basedOn w:val="Standaardtabel"/>
    <w:uiPriority w:val="72"/>
    <w:rsid w:val="00E0776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2">
    <w:name w:val="Colorful List Accent 2"/>
    <w:basedOn w:val="Standaardtabel"/>
    <w:uiPriority w:val="72"/>
    <w:rsid w:val="00E0776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1">
    <w:name w:val="Colorful List Accent 1"/>
    <w:basedOn w:val="Standaardtabel"/>
    <w:uiPriority w:val="72"/>
    <w:rsid w:val="00E0776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arcering-accent6">
    <w:name w:val="Colorful Shading Accent 6"/>
    <w:basedOn w:val="Standaardtabel"/>
    <w:uiPriority w:val="71"/>
    <w:rsid w:val="00E0776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E0776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4">
    <w:name w:val="Colorful Shading Accent 4"/>
    <w:basedOn w:val="Standaardtabel"/>
    <w:uiPriority w:val="71"/>
    <w:rsid w:val="00E0776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E0776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2">
    <w:name w:val="Colorful Shading Accent 2"/>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E0776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raster-accent6">
    <w:name w:val="Colorful Grid Accent 6"/>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raster-accent5">
    <w:name w:val="Colorful Grid Accent 5"/>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4">
    <w:name w:val="Colorful Grid Accent 4"/>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3">
    <w:name w:val="Colorful Grid Accent 3"/>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2">
    <w:name w:val="Colorful Grid Accent 2"/>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1">
    <w:name w:val="Colorful Grid Accent 1"/>
    <w:basedOn w:val="Standaardtabel"/>
    <w:uiPriority w:val="73"/>
    <w:rsid w:val="00E0776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elijst2-accent6">
    <w:name w:val="Medium List 2 Accent 6"/>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1-accent6">
    <w:name w:val="Medium List 1 Accent 6"/>
    <w:basedOn w:val="Standaardtabel"/>
    <w:uiPriority w:val="65"/>
    <w:rsid w:val="00E0776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1-accent5">
    <w:name w:val="Medium List 1 Accent 5"/>
    <w:basedOn w:val="Standaardtabel"/>
    <w:uiPriority w:val="65"/>
    <w:rsid w:val="00E0776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4">
    <w:name w:val="Medium List 1 Accent 4"/>
    <w:basedOn w:val="Standaardtabel"/>
    <w:uiPriority w:val="65"/>
    <w:rsid w:val="00E0776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3">
    <w:name w:val="Medium List 1 Accent 3"/>
    <w:basedOn w:val="Standaardtabel"/>
    <w:uiPriority w:val="65"/>
    <w:rsid w:val="00E0776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2">
    <w:name w:val="Medium List 1 Accent 2"/>
    <w:basedOn w:val="Standaardtabel"/>
    <w:uiPriority w:val="65"/>
    <w:rsid w:val="00E0776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arcering2-accent6">
    <w:name w:val="Medium Shading 2 Accent 6"/>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E0776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1-accent6">
    <w:name w:val="Medium Shading 1 Accent 6"/>
    <w:basedOn w:val="Standaardtabel"/>
    <w:uiPriority w:val="63"/>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raster3-accent6">
    <w:name w:val="Medium Grid 3 Accent 6"/>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raster3-accent5">
    <w:name w:val="Medium Grid 3 Accent 5"/>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4">
    <w:name w:val="Medium Grid 3 Accent 4"/>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3">
    <w:name w:val="Medium Grid 3 Accent 3"/>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2">
    <w:name w:val="Medium Grid 3 Accent 2"/>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1">
    <w:name w:val="Medium Grid 3 Accent 1"/>
    <w:basedOn w:val="Standaardtabel"/>
    <w:uiPriority w:val="69"/>
    <w:rsid w:val="00E0776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2-accent6">
    <w:name w:val="Medium Grid 2 Accent 6"/>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E0776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1-accent6">
    <w:name w:val="Medium Grid 1 Accent 6"/>
    <w:basedOn w:val="Standaardtabel"/>
    <w:uiPriority w:val="67"/>
    <w:rsid w:val="00E0776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1-accent5">
    <w:name w:val="Medium Grid 1 Accent 5"/>
    <w:basedOn w:val="Standaardtabel"/>
    <w:uiPriority w:val="67"/>
    <w:rsid w:val="00E0776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4">
    <w:name w:val="Medium Grid 1 Accent 4"/>
    <w:basedOn w:val="Standaardtabel"/>
    <w:uiPriority w:val="67"/>
    <w:rsid w:val="00E0776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3">
    <w:name w:val="Medium Grid 1 Accent 3"/>
    <w:basedOn w:val="Standaardtabel"/>
    <w:uiPriority w:val="67"/>
    <w:rsid w:val="00E0776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2">
    <w:name w:val="Medium Grid 1 Accent 2"/>
    <w:basedOn w:val="Standaardtabel"/>
    <w:uiPriority w:val="67"/>
    <w:rsid w:val="00E0776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1">
    <w:name w:val="Medium Grid 1 Accent 1"/>
    <w:basedOn w:val="Standaardtabel"/>
    <w:uiPriority w:val="67"/>
    <w:rsid w:val="00E0776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Donkerelijst-accent6">
    <w:name w:val="Dark List Accent 6"/>
    <w:basedOn w:val="Standaardtabel"/>
    <w:uiPriority w:val="70"/>
    <w:rsid w:val="00E0776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onkerelijst-accent5">
    <w:name w:val="Dark List Accent 5"/>
    <w:basedOn w:val="Standaardtabel"/>
    <w:uiPriority w:val="70"/>
    <w:rsid w:val="00E0776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4">
    <w:name w:val="Dark List Accent 4"/>
    <w:basedOn w:val="Standaardtabel"/>
    <w:uiPriority w:val="70"/>
    <w:rsid w:val="00E0776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3">
    <w:name w:val="Dark List Accent 3"/>
    <w:basedOn w:val="Standaardtabel"/>
    <w:uiPriority w:val="70"/>
    <w:rsid w:val="00E0776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2">
    <w:name w:val="Dark List Accent 2"/>
    <w:basedOn w:val="Standaardtabel"/>
    <w:uiPriority w:val="70"/>
    <w:rsid w:val="00E0776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1">
    <w:name w:val="Dark List Accent 1"/>
    <w:basedOn w:val="Standaardtabel"/>
    <w:uiPriority w:val="70"/>
    <w:rsid w:val="00E0776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paragraph" w:styleId="Bibliografie">
    <w:name w:val="Bibliography"/>
    <w:basedOn w:val="Standaard"/>
    <w:next w:val="Standaard"/>
    <w:uiPriority w:val="37"/>
    <w:semiHidden/>
    <w:rsid w:val="00E07762"/>
  </w:style>
  <w:style w:type="paragraph" w:styleId="Citaat">
    <w:name w:val="Quote"/>
    <w:basedOn w:val="Standaard"/>
    <w:next w:val="Standaard"/>
    <w:link w:val="CitaatChar"/>
    <w:uiPriority w:val="29"/>
    <w:semiHidden/>
    <w:rsid w:val="00E07762"/>
    <w:rPr>
      <w:i/>
      <w:iCs/>
      <w:color w:val="000000" w:themeColor="text1"/>
    </w:rPr>
  </w:style>
  <w:style w:type="character" w:customStyle="1" w:styleId="CitaatChar">
    <w:name w:val="Citaat Char"/>
    <w:basedOn w:val="Standaardalinea-lettertype"/>
    <w:link w:val="Citaat"/>
    <w:uiPriority w:val="29"/>
    <w:semiHidden/>
    <w:rsid w:val="001579D8"/>
    <w:rPr>
      <w:rFonts w:ascii="Maiandra GD" w:hAnsi="Maiandra GD" w:cs="Maiandra GD"/>
      <w:i/>
      <w:iCs/>
      <w:color w:val="000000" w:themeColor="text1"/>
      <w:sz w:val="18"/>
      <w:szCs w:val="18"/>
    </w:rPr>
  </w:style>
  <w:style w:type="paragraph" w:styleId="Duidelijkcitaat">
    <w:name w:val="Intense Quote"/>
    <w:basedOn w:val="Standaard"/>
    <w:next w:val="Standaard"/>
    <w:link w:val="DuidelijkcitaatChar"/>
    <w:uiPriority w:val="30"/>
    <w:semiHidden/>
    <w:rsid w:val="00E07762"/>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semiHidden/>
    <w:rsid w:val="001579D8"/>
    <w:rPr>
      <w:rFonts w:ascii="Maiandra GD" w:hAnsi="Maiandra GD" w:cs="Maiandra GD"/>
      <w:b/>
      <w:bCs/>
      <w:i/>
      <w:iCs/>
      <w:color w:val="4F81BD" w:themeColor="accent1"/>
      <w:sz w:val="18"/>
      <w:szCs w:val="18"/>
    </w:rPr>
  </w:style>
  <w:style w:type="character" w:styleId="Eindnootmarkering">
    <w:name w:val="endnote reference"/>
    <w:aliases w:val="Eindnootmarkering Kranenburgh"/>
    <w:basedOn w:val="Standaardalinea-lettertype"/>
    <w:rsid w:val="00E07762"/>
    <w:rPr>
      <w:vertAlign w:val="superscript"/>
    </w:rPr>
  </w:style>
  <w:style w:type="paragraph" w:styleId="Geenafstand">
    <w:name w:val="No Spacing"/>
    <w:basedOn w:val="ZsysbasisKranenburgh"/>
    <w:next w:val="BasistekstKranenburgh"/>
    <w:uiPriority w:val="1"/>
    <w:semiHidden/>
    <w:rsid w:val="00D27D0E"/>
  </w:style>
  <w:style w:type="character" w:styleId="HTMLCode">
    <w:name w:val="HTML Code"/>
    <w:basedOn w:val="Standaardalinea-lettertype"/>
    <w:semiHidden/>
    <w:rsid w:val="00E07762"/>
    <w:rPr>
      <w:rFonts w:ascii="Consolas" w:hAnsi="Consolas"/>
      <w:sz w:val="20"/>
      <w:szCs w:val="20"/>
    </w:rPr>
  </w:style>
  <w:style w:type="character" w:styleId="HTMLDefinition">
    <w:name w:val="HTML Definition"/>
    <w:basedOn w:val="Standaardalinea-lettertype"/>
    <w:semiHidden/>
    <w:rsid w:val="00E07762"/>
    <w:rPr>
      <w:i/>
      <w:iCs/>
    </w:rPr>
  </w:style>
  <w:style w:type="character" w:styleId="HTMLVariable">
    <w:name w:val="HTML Variable"/>
    <w:basedOn w:val="Standaardalinea-lettertype"/>
    <w:semiHidden/>
    <w:rsid w:val="00E07762"/>
    <w:rPr>
      <w:i/>
      <w:iCs/>
    </w:rPr>
  </w:style>
  <w:style w:type="character" w:styleId="HTML-acroniem">
    <w:name w:val="HTML Acronym"/>
    <w:basedOn w:val="Standaardalinea-lettertype"/>
    <w:semiHidden/>
    <w:rsid w:val="00E07762"/>
  </w:style>
  <w:style w:type="character" w:styleId="HTML-citaat">
    <w:name w:val="HTML Cite"/>
    <w:basedOn w:val="Standaardalinea-lettertype"/>
    <w:semiHidden/>
    <w:rsid w:val="00E07762"/>
    <w:rPr>
      <w:i/>
      <w:iCs/>
    </w:rPr>
  </w:style>
  <w:style w:type="character" w:styleId="HTML-schrijfmachine">
    <w:name w:val="HTML Typewriter"/>
    <w:basedOn w:val="Standaardalinea-lettertype"/>
    <w:semiHidden/>
    <w:rsid w:val="00E07762"/>
    <w:rPr>
      <w:rFonts w:ascii="Consolas" w:hAnsi="Consolas"/>
      <w:sz w:val="20"/>
      <w:szCs w:val="20"/>
    </w:rPr>
  </w:style>
  <w:style w:type="character" w:styleId="HTML-toetsenbord">
    <w:name w:val="HTML Keyboard"/>
    <w:basedOn w:val="Standaardalinea-lettertype"/>
    <w:semiHidden/>
    <w:rsid w:val="00E07762"/>
    <w:rPr>
      <w:rFonts w:ascii="Consolas" w:hAnsi="Consolas"/>
      <w:sz w:val="20"/>
      <w:szCs w:val="20"/>
    </w:rPr>
  </w:style>
  <w:style w:type="character" w:styleId="HTML-voorbeeld">
    <w:name w:val="HTML Sample"/>
    <w:basedOn w:val="Standaardalinea-lettertype"/>
    <w:semiHidden/>
    <w:rsid w:val="00E07762"/>
    <w:rPr>
      <w:rFonts w:ascii="Consolas" w:hAnsi="Consolas"/>
      <w:sz w:val="24"/>
      <w:szCs w:val="24"/>
    </w:rPr>
  </w:style>
  <w:style w:type="paragraph" w:styleId="Kopvaninhoudsopgave">
    <w:name w:val="TOC Heading"/>
    <w:basedOn w:val="Kop1"/>
    <w:next w:val="Standaard"/>
    <w:uiPriority w:val="39"/>
    <w:semiHidden/>
    <w:qFormat/>
    <w:rsid w:val="00E07762"/>
    <w:pPr>
      <w:keepLines/>
      <w:numPr>
        <w:numId w:val="0"/>
      </w:numPr>
      <w:spacing w:before="480"/>
      <w:outlineLvl w:val="9"/>
    </w:pPr>
    <w:rPr>
      <w:rFonts w:asciiTheme="majorHAnsi" w:eastAsiaTheme="majorEastAsia" w:hAnsiTheme="majorHAnsi" w:cstheme="majorBidi"/>
      <w:color w:val="365F91" w:themeColor="accent1" w:themeShade="BF"/>
      <w:sz w:val="28"/>
      <w:szCs w:val="28"/>
    </w:rPr>
  </w:style>
  <w:style w:type="paragraph" w:styleId="Lijstalinea">
    <w:name w:val="List Paragraph"/>
    <w:basedOn w:val="Standaard"/>
    <w:uiPriority w:val="34"/>
    <w:semiHidden/>
    <w:rsid w:val="00E07762"/>
    <w:pPr>
      <w:ind w:left="720"/>
      <w:contextualSpacing/>
    </w:pPr>
  </w:style>
  <w:style w:type="character" w:styleId="Nadruk">
    <w:name w:val="Emphasis"/>
    <w:basedOn w:val="Standaardalinea-lettertype"/>
    <w:semiHidden/>
    <w:rsid w:val="00E07762"/>
    <w:rPr>
      <w:i/>
      <w:iCs/>
    </w:rPr>
  </w:style>
  <w:style w:type="character" w:styleId="Regelnummer">
    <w:name w:val="line number"/>
    <w:basedOn w:val="Standaardalinea-lettertype"/>
    <w:semiHidden/>
    <w:rsid w:val="00E07762"/>
  </w:style>
  <w:style w:type="numbering" w:customStyle="1" w:styleId="KopnummeringKranenburgh">
    <w:name w:val="Kopnummering Kranenburgh"/>
    <w:uiPriority w:val="99"/>
    <w:rsid w:val="00006237"/>
    <w:pPr>
      <w:numPr>
        <w:numId w:val="9"/>
      </w:numPr>
    </w:pPr>
  </w:style>
  <w:style w:type="paragraph" w:customStyle="1" w:styleId="ZsyseenpuntKranenburgh">
    <w:name w:val="Zsyseenpunt Kranenburgh"/>
    <w:basedOn w:val="ZsysbasisKranenburgh"/>
    <w:semiHidden/>
    <w:rsid w:val="00756C31"/>
    <w:pPr>
      <w:spacing w:line="20" w:lineRule="exact"/>
    </w:pPr>
    <w:rPr>
      <w:sz w:val="2"/>
    </w:rPr>
  </w:style>
  <w:style w:type="paragraph" w:customStyle="1" w:styleId="ZsysbasisdocumentgegevensKranenburgh">
    <w:name w:val="Zsysbasisdocumentgegevens Kranenburgh"/>
    <w:basedOn w:val="ZsysbasisKranenburgh"/>
    <w:semiHidden/>
    <w:rsid w:val="0020548B"/>
    <w:rPr>
      <w:noProof/>
    </w:rPr>
  </w:style>
  <w:style w:type="paragraph" w:customStyle="1" w:styleId="DocumentgegevenskopjeKranenburgh">
    <w:name w:val="Documentgegevens kopje Kranenburgh"/>
    <w:basedOn w:val="ZsysbasisdocumentgegevensKranenburgh"/>
    <w:rsid w:val="00756C31"/>
  </w:style>
  <w:style w:type="paragraph" w:customStyle="1" w:styleId="DocumentgegevensKranenburgh">
    <w:name w:val="Documentgegevens Kranenburgh"/>
    <w:basedOn w:val="ZsysbasisdocumentgegevensKranenburgh"/>
    <w:rsid w:val="00756C31"/>
  </w:style>
  <w:style w:type="paragraph" w:customStyle="1" w:styleId="DocumentgegevensdatumKranenburgh">
    <w:name w:val="Documentgegevens datum Kranenburgh"/>
    <w:basedOn w:val="ZsysbasisdocumentgegevensKranenburgh"/>
    <w:rsid w:val="00756C31"/>
  </w:style>
  <w:style w:type="paragraph" w:customStyle="1" w:styleId="DocumentgegevensonderwerpKranenburgh">
    <w:name w:val="Documentgegevens onderwerp Kranenburgh"/>
    <w:basedOn w:val="ZsysbasisdocumentgegevensKranenburgh"/>
    <w:rsid w:val="00756C31"/>
  </w:style>
  <w:style w:type="paragraph" w:customStyle="1" w:styleId="DocumentgegevensextraKranenburgh">
    <w:name w:val="Documentgegevens extra Kranenburgh"/>
    <w:basedOn w:val="ZsysbasisdocumentgegevensKranenburgh"/>
    <w:rsid w:val="00756C31"/>
  </w:style>
  <w:style w:type="paragraph" w:customStyle="1" w:styleId="PaginanummerKranenburgh">
    <w:name w:val="Paginanummer Kranenburgh"/>
    <w:basedOn w:val="ZsysbasisKranenburgh"/>
    <w:rsid w:val="007361EE"/>
  </w:style>
  <w:style w:type="paragraph" w:customStyle="1" w:styleId="AfzendergegevensKranenburgh">
    <w:name w:val="Afzendergegevens Kranenburgh"/>
    <w:basedOn w:val="ZsysbasisdocumentgegevensKranenburgh"/>
    <w:rsid w:val="00135E7B"/>
  </w:style>
  <w:style w:type="paragraph" w:customStyle="1" w:styleId="AfzendergegevenskopjeKranenburgh">
    <w:name w:val="Afzendergegevens kopje Kranenburgh"/>
    <w:basedOn w:val="ZsysbasisdocumentgegevensKranenburgh"/>
    <w:rsid w:val="00135E7B"/>
  </w:style>
  <w:style w:type="numbering" w:customStyle="1" w:styleId="OpsommingtekenKranenburgh">
    <w:name w:val="Opsomming teken Kranenburgh"/>
    <w:uiPriority w:val="99"/>
    <w:rsid w:val="0090724E"/>
    <w:pPr>
      <w:numPr>
        <w:numId w:val="10"/>
      </w:numPr>
    </w:pPr>
  </w:style>
  <w:style w:type="paragraph" w:customStyle="1" w:styleId="AlineavoorfotoKranenburgh">
    <w:name w:val="Alinea voor foto Kranenburgh"/>
    <w:basedOn w:val="ZsysbasisKranenburgh"/>
    <w:next w:val="BasistekstKranenburgh"/>
    <w:rsid w:val="00951064"/>
    <w:pPr>
      <w:spacing w:line="280" w:lineRule="atLeast"/>
    </w:pPr>
  </w:style>
  <w:style w:type="paragraph" w:customStyle="1" w:styleId="TitelKranenburgh">
    <w:name w:val="Titel Kranenburgh"/>
    <w:basedOn w:val="ZsysbasisKranenburgh"/>
    <w:next w:val="BasistekstKranenburgh"/>
    <w:rsid w:val="00703BD3"/>
  </w:style>
  <w:style w:type="paragraph" w:customStyle="1" w:styleId="SubtitelKranenburgh">
    <w:name w:val="Subtitel Kranenburgh"/>
    <w:basedOn w:val="ZsysbasisKranenburgh"/>
    <w:next w:val="BasistekstKranenburgh"/>
    <w:rsid w:val="00703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71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nenburgh.nl/basisschol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educatie@kranenburgh.nl" TargetMode="External"/><Relationship Id="rId4" Type="http://schemas.openxmlformats.org/officeDocument/2006/relationships/settings" Target="settings.xml"/><Relationship Id="rId9" Type="http://schemas.openxmlformats.org/officeDocument/2006/relationships/hyperlink" Target="mailto:educatie@kranenburgh.nl"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V-P-DC-01\Templates$\Templates\Memo%20Kranenburgh.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2AD714-6E40-4308-B4ED-20BD4AE17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Kranenburgh</Template>
  <TotalTime>311</TotalTime>
  <Pages>2</Pages>
  <Words>578</Words>
  <Characters>3332</Characters>
  <Application>Microsoft Office Word</Application>
  <DocSecurity>0</DocSecurity>
  <Lines>27</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Memo</vt:lpstr>
      <vt:lpstr>Memo</vt:lpstr>
    </vt:vector>
  </TitlesOfParts>
  <Manager/>
  <Company>Kranenburgh</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Laura Eijpe</dc:creator>
  <cp:keywords/>
  <dc:description>sjabloonversie 1.0 - 7 augustus 2014_x000d_
lay-out: Thonik, Amsterdam_x000d_
sjablonen: www.joulesunlimited.nl</dc:description>
  <cp:lastModifiedBy>Laura Eijpe</cp:lastModifiedBy>
  <cp:revision>17</cp:revision>
  <cp:lastPrinted>2009-10-06T11:51:00Z</cp:lastPrinted>
  <dcterms:created xsi:type="dcterms:W3CDTF">2018-10-04T12:28:00Z</dcterms:created>
  <dcterms:modified xsi:type="dcterms:W3CDTF">2018-10-11T09:15:00Z</dcterms:modified>
  <cp:category/>
</cp:coreProperties>
</file>